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BEB5" w14:textId="77777777" w:rsidR="000F69FB" w:rsidRPr="00C803F3" w:rsidRDefault="000F69FB"/>
    <w:bookmarkStart w:id="0" w:name="Title" w:displacedByCustomXml="next"/>
    <w:sdt>
      <w:sdtPr>
        <w:alias w:val="Title"/>
        <w:tag w:val="Title"/>
        <w:id w:val="1323468504"/>
        <w:placeholder>
          <w:docPart w:val="B9A10E61603F4216AC3C362B7FA3C58A"/>
        </w:placeholder>
        <w:text w:multiLine="1"/>
      </w:sdtPr>
      <w:sdtEndPr/>
      <w:sdtContent>
        <w:p w14:paraId="124C0FB5" w14:textId="77777777" w:rsidR="009B6F95" w:rsidRPr="00C803F3" w:rsidRDefault="00D15F37" w:rsidP="009B6F95">
          <w:pPr>
            <w:pStyle w:val="Title1"/>
          </w:pPr>
          <w:r>
            <w:t>Levelling Up</w:t>
          </w:r>
        </w:p>
      </w:sdtContent>
    </w:sdt>
    <w:bookmarkEnd w:id="0" w:displacedByCustomXml="prev"/>
    <w:p w14:paraId="0B034017" w14:textId="77777777" w:rsidR="009B6F95" w:rsidRPr="00C803F3" w:rsidRDefault="009B6F95"/>
    <w:sdt>
      <w:sdtPr>
        <w:rPr>
          <w:rStyle w:val="Style6"/>
        </w:rPr>
        <w:alias w:val="Purpose of report"/>
        <w:tag w:val="Purpose of report"/>
        <w:id w:val="-783727919"/>
        <w:lock w:val="sdtLocked"/>
        <w:placeholder>
          <w:docPart w:val="4DB23536C11F49239CD7903B5734253C"/>
        </w:placeholder>
      </w:sdtPr>
      <w:sdtEndPr>
        <w:rPr>
          <w:rStyle w:val="Style6"/>
        </w:rPr>
      </w:sdtEndPr>
      <w:sdtContent>
        <w:p w14:paraId="16BE61B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887742111962489B90C82A9DECC4DF41"/>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0B7552A" w14:textId="77777777" w:rsidR="00795C95" w:rsidRDefault="00543498" w:rsidP="00B84F31">
          <w:pPr>
            <w:ind w:left="0" w:firstLine="0"/>
            <w:rPr>
              <w:rStyle w:val="Title3Char"/>
            </w:rPr>
          </w:pPr>
          <w:r>
            <w:rPr>
              <w:rStyle w:val="Title3Char"/>
            </w:rPr>
            <w:t>For direction.</w:t>
          </w:r>
        </w:p>
      </w:sdtContent>
    </w:sdt>
    <w:p w14:paraId="344B0220" w14:textId="77777777" w:rsidR="009B6F95" w:rsidRPr="00C803F3" w:rsidRDefault="009B6F95" w:rsidP="00B84F31">
      <w:pPr>
        <w:ind w:left="0" w:firstLine="0"/>
      </w:pPr>
    </w:p>
    <w:sdt>
      <w:sdtPr>
        <w:rPr>
          <w:rStyle w:val="Style6"/>
        </w:rPr>
        <w:id w:val="911819474"/>
        <w:lock w:val="sdtLocked"/>
        <w:placeholder>
          <w:docPart w:val="365E0C6DA71D4BDBB688152A87C3FBEC"/>
        </w:placeholder>
      </w:sdtPr>
      <w:sdtEndPr>
        <w:rPr>
          <w:rStyle w:val="Style6"/>
        </w:rPr>
      </w:sdtEndPr>
      <w:sdtContent>
        <w:p w14:paraId="3C9D659C" w14:textId="77777777" w:rsidR="009B6F95" w:rsidRPr="00A627DD" w:rsidRDefault="009B6F95" w:rsidP="00B84F31">
          <w:pPr>
            <w:ind w:left="0" w:firstLine="0"/>
          </w:pPr>
          <w:r w:rsidRPr="00C803F3">
            <w:rPr>
              <w:rStyle w:val="Style6"/>
            </w:rPr>
            <w:t>Summary</w:t>
          </w:r>
        </w:p>
      </w:sdtContent>
    </w:sdt>
    <w:p w14:paraId="7D4FDF4B" w14:textId="77777777" w:rsidR="009B6F95" w:rsidRPr="00B544D0" w:rsidRDefault="00B544D0" w:rsidP="00B544D0">
      <w:pPr>
        <w:pStyle w:val="Title3"/>
      </w:pPr>
      <w:r w:rsidRPr="00B544D0">
        <w:t xml:space="preserve">The Government’s </w:t>
      </w:r>
      <w:r>
        <w:t>announcement of a Levelling Up White Paper in place of the previous Devolution (and Local Recover</w:t>
      </w:r>
      <w:r w:rsidR="006379AD">
        <w:t>y</w:t>
      </w:r>
      <w:r>
        <w:t xml:space="preserve">) White Paper has implications for our policy and lobbying activity. This paper asks members’ views on a change of emphasis. </w:t>
      </w:r>
    </w:p>
    <w:p w14:paraId="7C364757" w14:textId="77777777" w:rsidR="009B6F95" w:rsidRDefault="009B6F95" w:rsidP="00B544D0">
      <w:pPr>
        <w:pStyle w:val="Title3"/>
      </w:pPr>
    </w:p>
    <w:p w14:paraId="495BC1A0" w14:textId="77777777" w:rsidR="00F56CEF" w:rsidRPr="00F56CEF" w:rsidRDefault="00F56CEF" w:rsidP="00B544D0">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F671EE">
            <w:rPr>
              <w:rFonts w:ascii="MS Gothic" w:eastAsia="MS Gothic" w:hAnsi="MS Gothic" w:hint="eastAsia"/>
            </w:rPr>
            <w:t>☒</w:t>
          </w:r>
        </w:sdtContent>
      </w:sdt>
    </w:p>
    <w:p w14:paraId="601FFC0D" w14:textId="77777777" w:rsidR="00F56CEF" w:rsidRDefault="00F56CEF" w:rsidP="00B544D0">
      <w:pPr>
        <w:pStyle w:val="Title3"/>
      </w:pPr>
      <w:r w:rsidRPr="00C803F3">
        <w:rPr>
          <w:noProof/>
          <w:lang w:val="en-US"/>
        </w:rPr>
        <mc:AlternateContent>
          <mc:Choice Requires="wps">
            <w:drawing>
              <wp:anchor distT="0" distB="0" distL="114300" distR="114300" simplePos="0" relativeHeight="251659264" behindDoc="0" locked="0" layoutInCell="1" allowOverlap="1" wp14:anchorId="45B08130" wp14:editId="1F58EA87">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5C10C" w14:textId="77777777" w:rsidR="000F69FB" w:rsidRDefault="000F69FB"/>
                          <w:sdt>
                            <w:sdtPr>
                              <w:rPr>
                                <w:rStyle w:val="Style6"/>
                              </w:rPr>
                              <w:alias w:val="Recommendations"/>
                              <w:tag w:val="Recommendations"/>
                              <w:id w:val="-1634171231"/>
                              <w:placeholder>
                                <w:docPart w:val="A5D797A272084587BAD0BB9B7B7463F4"/>
                              </w:placeholder>
                            </w:sdtPr>
                            <w:sdtEndPr>
                              <w:rPr>
                                <w:rStyle w:val="Style6"/>
                              </w:rPr>
                            </w:sdtEndPr>
                            <w:sdtContent>
                              <w:p w14:paraId="498BD93A" w14:textId="77777777" w:rsidR="000F69FB" w:rsidRPr="00A627DD" w:rsidRDefault="000F69FB" w:rsidP="00B84F31">
                                <w:pPr>
                                  <w:ind w:left="0" w:firstLine="0"/>
                                </w:pPr>
                                <w:r w:rsidRPr="00C803F3">
                                  <w:rPr>
                                    <w:rStyle w:val="Style6"/>
                                  </w:rPr>
                                  <w:t>Recommendation/s</w:t>
                                </w:r>
                              </w:p>
                            </w:sdtContent>
                          </w:sdt>
                          <w:p w14:paraId="15196741" w14:textId="77777777" w:rsidR="000F69FB" w:rsidRPr="00EC10C2" w:rsidRDefault="00B544D0" w:rsidP="00B544D0">
                            <w:pPr>
                              <w:pStyle w:val="Title3"/>
                            </w:pPr>
                            <w:r>
                              <w:t xml:space="preserve">Members are asked to agree the change of approach and comment on any area of focus. </w:t>
                            </w:r>
                          </w:p>
                          <w:p w14:paraId="0A9AF2A5" w14:textId="77777777" w:rsidR="000F69FB" w:rsidRPr="00A627DD" w:rsidRDefault="001B13E6" w:rsidP="00B84F31">
                            <w:pPr>
                              <w:ind w:left="0" w:firstLine="0"/>
                            </w:pPr>
                            <w:sdt>
                              <w:sdtPr>
                                <w:rPr>
                                  <w:rStyle w:val="Style6"/>
                                </w:rPr>
                                <w:alias w:val="Action/s"/>
                                <w:tag w:val="Action/s"/>
                                <w:id w:val="450136090"/>
                                <w:placeholder>
                                  <w:docPart w:val="1D1DD2EE9E62498E9BD7D8554D169145"/>
                                </w:placeholder>
                              </w:sdtPr>
                              <w:sdtEndPr>
                                <w:rPr>
                                  <w:rStyle w:val="Style6"/>
                                </w:rPr>
                              </w:sdtEndPr>
                              <w:sdtContent>
                                <w:r w:rsidR="000F69FB" w:rsidRPr="00C803F3">
                                  <w:rPr>
                                    <w:rStyle w:val="Style6"/>
                                  </w:rPr>
                                  <w:t>Action/s</w:t>
                                </w:r>
                              </w:sdtContent>
                            </w:sdt>
                          </w:p>
                          <w:p w14:paraId="755B6919" w14:textId="77777777" w:rsidR="000F69FB" w:rsidRPr="00B84F31" w:rsidRDefault="00B544D0" w:rsidP="00B544D0">
                            <w:pPr>
                              <w:pStyle w:val="Title3"/>
                            </w:pPr>
                            <w:r>
                              <w:t>Officers to develop a work programme leading up to the publication of the White Paper in the autumn</w:t>
                            </w:r>
                            <w:r w:rsidR="00EC10C2">
                              <w:t xml:space="preserve">. </w:t>
                            </w:r>
                          </w:p>
                          <w:p w14:paraId="4EDBD705"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8130"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7CC5C10C" w14:textId="77777777" w:rsidR="000F69FB" w:rsidRDefault="000F69FB"/>
                    <w:sdt>
                      <w:sdtPr>
                        <w:rPr>
                          <w:rStyle w:val="Style6"/>
                        </w:rPr>
                        <w:alias w:val="Recommendations"/>
                        <w:tag w:val="Recommendations"/>
                        <w:id w:val="-1634171231"/>
                        <w:placeholder>
                          <w:docPart w:val="A5D797A272084587BAD0BB9B7B7463F4"/>
                        </w:placeholder>
                      </w:sdtPr>
                      <w:sdtEndPr>
                        <w:rPr>
                          <w:rStyle w:val="Style6"/>
                        </w:rPr>
                      </w:sdtEndPr>
                      <w:sdtContent>
                        <w:p w14:paraId="498BD93A" w14:textId="77777777" w:rsidR="000F69FB" w:rsidRPr="00A627DD" w:rsidRDefault="000F69FB" w:rsidP="00B84F31">
                          <w:pPr>
                            <w:ind w:left="0" w:firstLine="0"/>
                          </w:pPr>
                          <w:r w:rsidRPr="00C803F3">
                            <w:rPr>
                              <w:rStyle w:val="Style6"/>
                            </w:rPr>
                            <w:t>Recommendation/s</w:t>
                          </w:r>
                        </w:p>
                      </w:sdtContent>
                    </w:sdt>
                    <w:p w14:paraId="15196741" w14:textId="77777777" w:rsidR="000F69FB" w:rsidRPr="00EC10C2" w:rsidRDefault="00B544D0" w:rsidP="00B544D0">
                      <w:pPr>
                        <w:pStyle w:val="Title3"/>
                      </w:pPr>
                      <w:r>
                        <w:t xml:space="preserve">Members are asked to agree the change of approach and comment on any area of focus. </w:t>
                      </w:r>
                    </w:p>
                    <w:p w14:paraId="0A9AF2A5" w14:textId="77777777" w:rsidR="000F69FB" w:rsidRPr="00A627DD" w:rsidRDefault="001B13E6" w:rsidP="00B84F31">
                      <w:pPr>
                        <w:ind w:left="0" w:firstLine="0"/>
                      </w:pPr>
                      <w:sdt>
                        <w:sdtPr>
                          <w:rPr>
                            <w:rStyle w:val="Style6"/>
                          </w:rPr>
                          <w:alias w:val="Action/s"/>
                          <w:tag w:val="Action/s"/>
                          <w:id w:val="450136090"/>
                          <w:placeholder>
                            <w:docPart w:val="1D1DD2EE9E62498E9BD7D8554D169145"/>
                          </w:placeholder>
                        </w:sdtPr>
                        <w:sdtEndPr>
                          <w:rPr>
                            <w:rStyle w:val="Style6"/>
                          </w:rPr>
                        </w:sdtEndPr>
                        <w:sdtContent>
                          <w:r w:rsidR="000F69FB" w:rsidRPr="00C803F3">
                            <w:rPr>
                              <w:rStyle w:val="Style6"/>
                            </w:rPr>
                            <w:t>Action/s</w:t>
                          </w:r>
                        </w:sdtContent>
                      </w:sdt>
                    </w:p>
                    <w:p w14:paraId="755B6919" w14:textId="77777777" w:rsidR="000F69FB" w:rsidRPr="00B84F31" w:rsidRDefault="00B544D0" w:rsidP="00B544D0">
                      <w:pPr>
                        <w:pStyle w:val="Title3"/>
                      </w:pPr>
                      <w:r>
                        <w:t>Officers to develop a work programme leading up to the publication of the White Paper in the autumn</w:t>
                      </w:r>
                      <w:r w:rsidR="00EC10C2">
                        <w:t xml:space="preserve">. </w:t>
                      </w:r>
                    </w:p>
                    <w:p w14:paraId="4EDBD705" w14:textId="77777777" w:rsidR="000F69FB" w:rsidRDefault="000F69FB"/>
                  </w:txbxContent>
                </v:textbox>
                <w10:wrap anchorx="margin"/>
              </v:shape>
            </w:pict>
          </mc:Fallback>
        </mc:AlternateContent>
      </w:r>
    </w:p>
    <w:p w14:paraId="46157243" w14:textId="77777777" w:rsidR="009B6F95" w:rsidRDefault="009B6F95" w:rsidP="00B544D0">
      <w:pPr>
        <w:pStyle w:val="Title3"/>
      </w:pPr>
    </w:p>
    <w:p w14:paraId="3FCD51A0" w14:textId="77777777" w:rsidR="009B6F95" w:rsidRDefault="009B6F95" w:rsidP="00B544D0">
      <w:pPr>
        <w:pStyle w:val="Title3"/>
      </w:pPr>
    </w:p>
    <w:p w14:paraId="42C1466F" w14:textId="77777777" w:rsidR="009B6F95" w:rsidRDefault="009B6F95" w:rsidP="00B544D0">
      <w:pPr>
        <w:pStyle w:val="Title3"/>
      </w:pPr>
    </w:p>
    <w:p w14:paraId="0BB7EBF7" w14:textId="77777777" w:rsidR="009B6F95" w:rsidRDefault="009B6F95" w:rsidP="00B544D0">
      <w:pPr>
        <w:pStyle w:val="Title3"/>
      </w:pPr>
    </w:p>
    <w:p w14:paraId="29E41BD4" w14:textId="77777777" w:rsidR="009B6F95" w:rsidRDefault="009B6F95" w:rsidP="00B544D0">
      <w:pPr>
        <w:pStyle w:val="Title3"/>
      </w:pPr>
    </w:p>
    <w:p w14:paraId="2F0C573A" w14:textId="77777777" w:rsidR="009B6F95" w:rsidRDefault="009B6F95" w:rsidP="00B544D0">
      <w:pPr>
        <w:pStyle w:val="Title3"/>
      </w:pPr>
    </w:p>
    <w:p w14:paraId="077B234A" w14:textId="77777777" w:rsidR="009B6F95" w:rsidRDefault="009B6F95" w:rsidP="00B544D0">
      <w:pPr>
        <w:pStyle w:val="Title3"/>
      </w:pPr>
    </w:p>
    <w:p w14:paraId="1A0591D8" w14:textId="77777777" w:rsidR="009B6F95" w:rsidRDefault="009B6F95" w:rsidP="00B544D0">
      <w:pPr>
        <w:pStyle w:val="Title3"/>
      </w:pPr>
    </w:p>
    <w:p w14:paraId="62B8DBA4" w14:textId="77777777" w:rsidR="009B6F95" w:rsidRDefault="009B6F95" w:rsidP="00B544D0">
      <w:pPr>
        <w:pStyle w:val="Title3"/>
      </w:pPr>
    </w:p>
    <w:p w14:paraId="68CF0A0D" w14:textId="77777777" w:rsidR="009B6F95" w:rsidRDefault="009B6F95" w:rsidP="00B544D0">
      <w:pPr>
        <w:pStyle w:val="Title3"/>
      </w:pPr>
    </w:p>
    <w:p w14:paraId="69C18F01" w14:textId="77777777" w:rsidR="009B6F95" w:rsidRPr="00C803F3" w:rsidRDefault="001B13E6" w:rsidP="000F69FB">
      <w:sdt>
        <w:sdtPr>
          <w:rPr>
            <w:rStyle w:val="Style2"/>
          </w:rPr>
          <w:id w:val="-1751574325"/>
          <w:lock w:val="contentLocked"/>
          <w:placeholder>
            <w:docPart w:val="EF775F19D8064C02A236CD103DEA244A"/>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266D6DFC5B94CB6A0AC8DD5855FD9CB"/>
          </w:placeholder>
          <w:text w:multiLine="1"/>
        </w:sdtPr>
        <w:sdtEndPr/>
        <w:sdtContent>
          <w:r w:rsidR="00F671EE">
            <w:t>Rebecca Cox</w:t>
          </w:r>
        </w:sdtContent>
      </w:sdt>
    </w:p>
    <w:p w14:paraId="419803FD" w14:textId="77777777" w:rsidR="009B6F95" w:rsidRDefault="001B13E6" w:rsidP="000F69FB">
      <w:sdt>
        <w:sdtPr>
          <w:rPr>
            <w:rStyle w:val="Style2"/>
          </w:rPr>
          <w:id w:val="1940027828"/>
          <w:lock w:val="contentLocked"/>
          <w:placeholder>
            <w:docPart w:val="97826E6245A949EC91BB0870298056F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33358A5CF3D4F3483E35CD8B4469BE6"/>
          </w:placeholder>
          <w:text w:multiLine="1"/>
        </w:sdtPr>
        <w:sdtEndPr/>
        <w:sdtContent>
          <w:r w:rsidR="00F671EE">
            <w:t>Principal Policy Adviser</w:t>
          </w:r>
        </w:sdtContent>
      </w:sdt>
    </w:p>
    <w:p w14:paraId="7FDDC697" w14:textId="77777777" w:rsidR="009B6F95" w:rsidRDefault="001B13E6" w:rsidP="000F69FB">
      <w:sdt>
        <w:sdtPr>
          <w:rPr>
            <w:rStyle w:val="Style2"/>
          </w:rPr>
          <w:id w:val="1040625228"/>
          <w:lock w:val="contentLocked"/>
          <w:placeholder>
            <w:docPart w:val="4CE556973B38493FB09238BB0E62DB3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64FCE5756897443DA13F4E5E9B255079"/>
          </w:placeholder>
          <w:text w:multiLine="1"/>
        </w:sdtPr>
        <w:sdtEndPr/>
        <w:sdtContent>
          <w:r w:rsidR="00F671EE">
            <w:t>07921 604 237</w:t>
          </w:r>
        </w:sdtContent>
      </w:sdt>
      <w:r w:rsidR="009B6F95" w:rsidRPr="00B5377C">
        <w:t xml:space="preserve"> </w:t>
      </w:r>
    </w:p>
    <w:p w14:paraId="7A188C35" w14:textId="77777777" w:rsidR="009B6F95" w:rsidRDefault="001B13E6" w:rsidP="00B544D0">
      <w:pPr>
        <w:pStyle w:val="Title3"/>
      </w:pPr>
      <w:sdt>
        <w:sdtPr>
          <w:rPr>
            <w:rStyle w:val="Style2"/>
          </w:rPr>
          <w:id w:val="614409820"/>
          <w:lock w:val="contentLocked"/>
          <w:placeholder>
            <w:docPart w:val="1BD096D64DA14C2CAC50009F38FAE4E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21ECB56964F41E6963FFAFB986686B0"/>
          </w:placeholder>
          <w:text w:multiLine="1"/>
        </w:sdtPr>
        <w:sdtEndPr/>
        <w:sdtContent>
          <w:r w:rsidR="00F671EE">
            <w:t>rebecca.cox</w:t>
          </w:r>
          <w:r w:rsidR="009B6F95" w:rsidRPr="00C803F3">
            <w:t>@local.gov.uk</w:t>
          </w:r>
        </w:sdtContent>
      </w:sdt>
    </w:p>
    <w:p w14:paraId="1AC7C91D" w14:textId="73351D5C" w:rsidR="009B6F95" w:rsidRDefault="009B6F95" w:rsidP="00B544D0">
      <w:pPr>
        <w:pStyle w:val="Title3"/>
      </w:pPr>
    </w:p>
    <w:p w14:paraId="57B457DF" w14:textId="77777777" w:rsidR="001B13E6" w:rsidRPr="00C803F3" w:rsidRDefault="001B13E6" w:rsidP="00B544D0">
      <w:pPr>
        <w:pStyle w:val="Title3"/>
      </w:pPr>
    </w:p>
    <w:p w14:paraId="7D7B1AC0"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927862665"/>
          <w:placeholder>
            <w:docPart w:val="A9C0854F3CDB4C70B33559A48EFD1712"/>
          </w:placeholder>
          <w:text w:multiLine="1"/>
        </w:sdtPr>
        <w:sdtContent>
          <w:r w:rsidR="001B13E6">
            <w:t>Levelling Up</w:t>
          </w:r>
        </w:sdtContent>
      </w:sdt>
      <w:r>
        <w:fldChar w:fldCharType="end"/>
      </w:r>
    </w:p>
    <w:p w14:paraId="76BE20F2" w14:textId="77777777" w:rsidR="009B6F95" w:rsidRPr="00C803F3" w:rsidRDefault="001B13E6" w:rsidP="000F69FB">
      <w:pPr>
        <w:rPr>
          <w:rStyle w:val="ReportTemplate"/>
        </w:rPr>
      </w:pPr>
      <w:sdt>
        <w:sdtPr>
          <w:rPr>
            <w:rStyle w:val="Style6"/>
          </w:rPr>
          <w:alias w:val="Background"/>
          <w:tag w:val="Background"/>
          <w:id w:val="-1335600510"/>
          <w:placeholder>
            <w:docPart w:val="7346E1D8250A4E2D8B1F055D4E4FBE44"/>
          </w:placeholder>
        </w:sdtPr>
        <w:sdtEndPr>
          <w:rPr>
            <w:rStyle w:val="Style6"/>
          </w:rPr>
        </w:sdtEndPr>
        <w:sdtContent>
          <w:r w:rsidR="009B6F95" w:rsidRPr="00301A51">
            <w:rPr>
              <w:rStyle w:val="Style6"/>
            </w:rPr>
            <w:t>Background</w:t>
          </w:r>
        </w:sdtContent>
      </w:sdt>
    </w:p>
    <w:p w14:paraId="7702E503" w14:textId="77777777" w:rsidR="00B823BD" w:rsidRDefault="00543498" w:rsidP="00B823BD">
      <w:pPr>
        <w:pStyle w:val="ListParagraph"/>
        <w:rPr>
          <w:rStyle w:val="ReportTemplate"/>
        </w:rPr>
      </w:pPr>
      <w:r>
        <w:rPr>
          <w:rStyle w:val="ReportTemplate"/>
        </w:rPr>
        <w:t xml:space="preserve">For some </w:t>
      </w:r>
      <w:proofErr w:type="gramStart"/>
      <w:r>
        <w:rPr>
          <w:rStyle w:val="ReportTemplate"/>
        </w:rPr>
        <w:t>time</w:t>
      </w:r>
      <w:proofErr w:type="gramEnd"/>
      <w:r>
        <w:rPr>
          <w:rStyle w:val="ReportTemplate"/>
        </w:rPr>
        <w:t xml:space="preserve"> local government has been expecting a Devolution, or more recently, Devolution and Local Recovery White Paper. This was expected to set out Government’s devolution agenda and next steps on localising powers and responsibilities. </w:t>
      </w:r>
      <w:r w:rsidR="00FD52A6">
        <w:rPr>
          <w:rStyle w:val="ReportTemplate"/>
        </w:rPr>
        <w:t>The People and Places and City Regions Board have led the LGA’s preparations for influencing the development of the White Paper.</w:t>
      </w:r>
    </w:p>
    <w:p w14:paraId="4518A318" w14:textId="77777777" w:rsidR="006379AD" w:rsidRDefault="006379AD" w:rsidP="006379AD">
      <w:pPr>
        <w:pStyle w:val="ListParagraph"/>
        <w:numPr>
          <w:ilvl w:val="0"/>
          <w:numId w:val="0"/>
        </w:numPr>
        <w:ind w:left="360"/>
        <w:rPr>
          <w:rStyle w:val="ReportTemplate"/>
        </w:rPr>
      </w:pPr>
    </w:p>
    <w:p w14:paraId="5D35A510" w14:textId="77777777" w:rsidR="00543498" w:rsidRDefault="00543498" w:rsidP="00B823BD">
      <w:pPr>
        <w:pStyle w:val="ListParagraph"/>
        <w:rPr>
          <w:rStyle w:val="ReportTemplate"/>
        </w:rPr>
      </w:pPr>
      <w:r>
        <w:rPr>
          <w:rStyle w:val="ReportTemplate"/>
        </w:rPr>
        <w:t xml:space="preserve">Recently, the Prime Minister announced his intention to publish a “Levelling Up” White Paper to deliver on manifesto commitments to </w:t>
      </w:r>
      <w:r w:rsidR="003C20A9">
        <w:rPr>
          <w:rStyle w:val="ReportTemplate"/>
        </w:rPr>
        <w:t xml:space="preserve">address differences in productivity and opportunity across </w:t>
      </w:r>
      <w:r w:rsidR="00652C03">
        <w:rPr>
          <w:rStyle w:val="ReportTemplate"/>
        </w:rPr>
        <w:t>the United Kingdom</w:t>
      </w:r>
      <w:r w:rsidR="003C20A9">
        <w:rPr>
          <w:rStyle w:val="ReportTemplate"/>
        </w:rPr>
        <w:t xml:space="preserve">. </w:t>
      </w:r>
    </w:p>
    <w:p w14:paraId="6E0A2C61" w14:textId="77777777" w:rsidR="006379AD" w:rsidRDefault="006379AD" w:rsidP="006379AD">
      <w:pPr>
        <w:pStyle w:val="ListParagraph"/>
        <w:numPr>
          <w:ilvl w:val="0"/>
          <w:numId w:val="0"/>
        </w:numPr>
        <w:ind w:left="360"/>
        <w:rPr>
          <w:rStyle w:val="ReportTemplate"/>
        </w:rPr>
      </w:pPr>
    </w:p>
    <w:p w14:paraId="17556FB7" w14:textId="77777777" w:rsidR="007440D2" w:rsidRDefault="00FD52A6" w:rsidP="00CF30A8">
      <w:pPr>
        <w:pStyle w:val="ListParagraph"/>
        <w:rPr>
          <w:rStyle w:val="ReportTemplate"/>
        </w:rPr>
      </w:pPr>
      <w:r>
        <w:rPr>
          <w:rStyle w:val="ReportTemplate"/>
        </w:rPr>
        <w:t>It has now been confirmed by MHCLG that the Levelling Up White Paper supersedes the planned devolution White Paper</w:t>
      </w:r>
      <w:r w:rsidR="006379AD">
        <w:rPr>
          <w:rStyle w:val="ReportTemplate"/>
        </w:rPr>
        <w:t>(</w:t>
      </w:r>
      <w:r>
        <w:rPr>
          <w:rStyle w:val="ReportTemplate"/>
        </w:rPr>
        <w:t>s</w:t>
      </w:r>
      <w:r w:rsidR="006379AD">
        <w:rPr>
          <w:rStyle w:val="ReportTemplate"/>
        </w:rPr>
        <w:t>)</w:t>
      </w:r>
      <w:r>
        <w:rPr>
          <w:rStyle w:val="ReportTemplate"/>
        </w:rPr>
        <w:t>. T</w:t>
      </w:r>
      <w:r w:rsidR="00652C03">
        <w:rPr>
          <w:rStyle w:val="ReportTemplate"/>
        </w:rPr>
        <w:t xml:space="preserve">his change of focus suggests an opportunity to review the Board’s work and how it might most effectively influence this new agenda on behalf of councils. </w:t>
      </w:r>
    </w:p>
    <w:sdt>
      <w:sdtPr>
        <w:rPr>
          <w:rStyle w:val="Style6"/>
        </w:rPr>
        <w:alias w:val="Issues"/>
        <w:tag w:val="Issues"/>
        <w:id w:val="-1684430981"/>
        <w:placeholder>
          <w:docPart w:val="7346E1D8250A4E2D8B1F055D4E4FBE44"/>
        </w:placeholder>
      </w:sdtPr>
      <w:sdtEndPr>
        <w:rPr>
          <w:rStyle w:val="Style6"/>
        </w:rPr>
      </w:sdtEndPr>
      <w:sdtContent>
        <w:p w14:paraId="43AB774D" w14:textId="77777777" w:rsidR="009B6F95" w:rsidRPr="00C803F3" w:rsidRDefault="009B6F95" w:rsidP="000F69FB">
          <w:pPr>
            <w:rPr>
              <w:rStyle w:val="ReportTemplate"/>
            </w:rPr>
          </w:pPr>
          <w:r w:rsidRPr="00C803F3">
            <w:rPr>
              <w:rStyle w:val="Style6"/>
            </w:rPr>
            <w:t>Issues</w:t>
          </w:r>
        </w:p>
      </w:sdtContent>
    </w:sdt>
    <w:p w14:paraId="240CAB2D" w14:textId="77777777" w:rsidR="009B6F95" w:rsidRDefault="00FD52A6" w:rsidP="000F69FB">
      <w:pPr>
        <w:pStyle w:val="ListParagraph"/>
        <w:rPr>
          <w:rStyle w:val="ReportTemplate"/>
        </w:rPr>
      </w:pPr>
      <w:r>
        <w:rPr>
          <w:rStyle w:val="ReportTemplate"/>
        </w:rPr>
        <w:t xml:space="preserve">As set out in the </w:t>
      </w:r>
      <w:hyperlink r:id="rId11" w:anchor="levelling-up-white-paper" w:history="1">
        <w:r w:rsidRPr="00EA20FE">
          <w:rPr>
            <w:rStyle w:val="Hyperlink"/>
          </w:rPr>
          <w:t>Queen’s Speech</w:t>
        </w:r>
      </w:hyperlink>
      <w:r w:rsidR="00652C03">
        <w:rPr>
          <w:rStyle w:val="ReportTemplate"/>
        </w:rPr>
        <w:t>:</w:t>
      </w:r>
    </w:p>
    <w:p w14:paraId="150FADE6" w14:textId="77777777" w:rsidR="00652C03" w:rsidRDefault="00652C03" w:rsidP="00652C03">
      <w:pPr>
        <w:pStyle w:val="ListParagraph"/>
        <w:numPr>
          <w:ilvl w:val="1"/>
          <w:numId w:val="1"/>
        </w:numPr>
        <w:rPr>
          <w:rFonts w:eastAsia="Times New Roman"/>
          <w:lang w:eastAsia="en-GB"/>
        </w:rPr>
      </w:pPr>
      <w:r>
        <w:t>The Government will bring forward a Levelling Up White Paper later this year, building on actions the Government is already taking to level up across the UK.</w:t>
      </w:r>
    </w:p>
    <w:p w14:paraId="158F0E26" w14:textId="77777777" w:rsidR="00652C03" w:rsidRDefault="00652C03" w:rsidP="00652C03">
      <w:pPr>
        <w:pStyle w:val="ListParagraph"/>
        <w:numPr>
          <w:ilvl w:val="1"/>
          <w:numId w:val="1"/>
        </w:numPr>
      </w:pPr>
      <w:r>
        <w:t xml:space="preserve">This will set out “bold new policy interventions to improve livelihoods and opportunities in all parts of the UK.” It looks to improve living standards, grow the private sector, improve health, </w:t>
      </w:r>
      <w:proofErr w:type="gramStart"/>
      <w:r>
        <w:t>education</w:t>
      </w:r>
      <w:proofErr w:type="gramEnd"/>
      <w:r>
        <w:t xml:space="preserve"> and policing, strengthen communities and local leadership and restoring pride in place. </w:t>
      </w:r>
    </w:p>
    <w:p w14:paraId="2C1E871F" w14:textId="77777777" w:rsidR="00652C03" w:rsidRDefault="00652C03" w:rsidP="00652C03">
      <w:pPr>
        <w:pStyle w:val="ListParagraph"/>
        <w:numPr>
          <w:ilvl w:val="1"/>
          <w:numId w:val="1"/>
        </w:numPr>
      </w:pPr>
      <w:r>
        <w:t>It defines levelling up in terms of creating good jobs, skills and productivity in places that have seen economic decline and enabling more people to grasp the opportunities of Brexit and get on in life without feeling they have to leave their local area.</w:t>
      </w:r>
    </w:p>
    <w:p w14:paraId="2A327665" w14:textId="77777777" w:rsidR="006379AD" w:rsidRPr="00A627DD" w:rsidRDefault="006379AD" w:rsidP="006379AD">
      <w:pPr>
        <w:pStyle w:val="ListParagraph"/>
        <w:numPr>
          <w:ilvl w:val="0"/>
          <w:numId w:val="0"/>
        </w:numPr>
        <w:ind w:left="792"/>
        <w:rPr>
          <w:rStyle w:val="ReportTemplate"/>
        </w:rPr>
      </w:pPr>
    </w:p>
    <w:p w14:paraId="6CF4DB21" w14:textId="77777777" w:rsidR="009B6F95" w:rsidRDefault="00FD52A6" w:rsidP="007440D2">
      <w:pPr>
        <w:pStyle w:val="ListParagraph"/>
        <w:rPr>
          <w:rStyle w:val="ReportTemplate"/>
        </w:rPr>
      </w:pPr>
      <w:r>
        <w:rPr>
          <w:rStyle w:val="ReportTemplate"/>
        </w:rPr>
        <w:t>Delivery of the wider Levelling Up agenda will be led by Neil O’Brien MP, who will head up a unit in the Cabinet Office answering to Number 10. Tom Walker, currently at Defra but previously a lead MHCLG civil servant in the development of Growth Deals and the early Devolution Deals, will be leading the team. This is a change of leadership away from MHCLG</w:t>
      </w:r>
      <w:r w:rsidR="00652C03">
        <w:rPr>
          <w:rStyle w:val="ReportTemplate"/>
        </w:rPr>
        <w:t xml:space="preserve">, with the unit having a much wider remit and </w:t>
      </w:r>
      <w:r w:rsidR="006379AD">
        <w:rPr>
          <w:rStyle w:val="ReportTemplate"/>
        </w:rPr>
        <w:t xml:space="preserve">the ability </w:t>
      </w:r>
      <w:r w:rsidR="00652C03">
        <w:rPr>
          <w:rStyle w:val="ReportTemplate"/>
        </w:rPr>
        <w:t xml:space="preserve">to </w:t>
      </w:r>
      <w:r w:rsidR="006379AD">
        <w:rPr>
          <w:rStyle w:val="ReportTemplate"/>
        </w:rPr>
        <w:t>drive interventions</w:t>
      </w:r>
      <w:r w:rsidR="00652C03">
        <w:rPr>
          <w:rStyle w:val="ReportTemplate"/>
        </w:rPr>
        <w:t xml:space="preserve"> across Whitehall. </w:t>
      </w:r>
      <w:r w:rsidR="008648B6">
        <w:rPr>
          <w:rStyle w:val="ReportTemplate"/>
        </w:rPr>
        <w:t xml:space="preserve">Senior LGA officers have had some early engagement with the unit and conversations have thus far been positive. </w:t>
      </w:r>
    </w:p>
    <w:p w14:paraId="0887640C" w14:textId="77777777" w:rsidR="006379AD" w:rsidRDefault="006379AD" w:rsidP="006379AD">
      <w:pPr>
        <w:pStyle w:val="ListParagraph"/>
        <w:numPr>
          <w:ilvl w:val="0"/>
          <w:numId w:val="0"/>
        </w:numPr>
        <w:ind w:left="360"/>
        <w:rPr>
          <w:rStyle w:val="ReportTemplate"/>
        </w:rPr>
      </w:pPr>
    </w:p>
    <w:p w14:paraId="4D15D8EE" w14:textId="77777777" w:rsidR="00F25009" w:rsidRDefault="00EA20FE" w:rsidP="007440D2">
      <w:pPr>
        <w:pStyle w:val="ListParagraph"/>
        <w:rPr>
          <w:rStyle w:val="ReportTemplate"/>
        </w:rPr>
      </w:pPr>
      <w:r>
        <w:rPr>
          <w:rStyle w:val="ReportTemplate"/>
        </w:rPr>
        <w:t>The scope of the Levelling Up agenda extends across most, if not all, of the LGA’s policy boards. However, some of the key features – skills and employment</w:t>
      </w:r>
      <w:r w:rsidR="00F93486">
        <w:rPr>
          <w:rStyle w:val="ReportTemplate"/>
        </w:rPr>
        <w:t xml:space="preserve"> and</w:t>
      </w:r>
      <w:r>
        <w:rPr>
          <w:rStyle w:val="ReportTemplate"/>
        </w:rPr>
        <w:t xml:space="preserve"> growth</w:t>
      </w:r>
      <w:r w:rsidR="006379AD">
        <w:rPr>
          <w:rStyle w:val="ReportTemplate"/>
        </w:rPr>
        <w:t xml:space="preserve"> funding</w:t>
      </w:r>
      <w:r w:rsidR="00F93486">
        <w:rPr>
          <w:rStyle w:val="ReportTemplate"/>
        </w:rPr>
        <w:t xml:space="preserve"> </w:t>
      </w:r>
      <w:r>
        <w:rPr>
          <w:rStyle w:val="ReportTemplate"/>
        </w:rPr>
        <w:t xml:space="preserve">– are led by this Board and the </w:t>
      </w:r>
      <w:r w:rsidR="00F93486">
        <w:rPr>
          <w:rStyle w:val="ReportTemplate"/>
        </w:rPr>
        <w:t>People and Places</w:t>
      </w:r>
      <w:r>
        <w:rPr>
          <w:rStyle w:val="ReportTemplate"/>
        </w:rPr>
        <w:t xml:space="preserve"> Board. Devolution, which has also </w:t>
      </w:r>
      <w:r>
        <w:rPr>
          <w:rStyle w:val="ReportTemplate"/>
        </w:rPr>
        <w:lastRenderedPageBreak/>
        <w:t xml:space="preserve">been a key area of work for the Board, does not </w:t>
      </w:r>
      <w:r w:rsidR="00F93486">
        <w:rPr>
          <w:rStyle w:val="ReportTemplate"/>
        </w:rPr>
        <w:t>explicitly</w:t>
      </w:r>
      <w:r>
        <w:rPr>
          <w:rStyle w:val="ReportTemplate"/>
        </w:rPr>
        <w:t xml:space="preserve"> feature in the Government’s vision as it has been set out to date. </w:t>
      </w:r>
    </w:p>
    <w:p w14:paraId="5A30019E" w14:textId="77777777" w:rsidR="008648B6" w:rsidRDefault="008648B6" w:rsidP="008648B6">
      <w:pPr>
        <w:pStyle w:val="ListParagraph"/>
        <w:numPr>
          <w:ilvl w:val="0"/>
          <w:numId w:val="0"/>
        </w:numPr>
        <w:ind w:left="360"/>
        <w:rPr>
          <w:rStyle w:val="ReportTemplate"/>
        </w:rPr>
      </w:pPr>
    </w:p>
    <w:p w14:paraId="7EBAFE75" w14:textId="77777777" w:rsidR="006379AD" w:rsidRDefault="00EA20FE" w:rsidP="007440D2">
      <w:pPr>
        <w:pStyle w:val="ListParagraph"/>
        <w:rPr>
          <w:rStyle w:val="ReportTemplate"/>
        </w:rPr>
      </w:pPr>
      <w:r>
        <w:rPr>
          <w:rStyle w:val="ReportTemplate"/>
        </w:rPr>
        <w:t xml:space="preserve">It is probable that Government’s work will focus on </w:t>
      </w:r>
      <w:r w:rsidR="00906C24">
        <w:rPr>
          <w:rStyle w:val="ReportTemplate"/>
        </w:rPr>
        <w:t>concrete</w:t>
      </w:r>
      <w:r>
        <w:rPr>
          <w:rStyle w:val="ReportTemplate"/>
        </w:rPr>
        <w:t xml:space="preserve"> areas of delivery, as set out in </w:t>
      </w:r>
      <w:r w:rsidR="006379AD">
        <w:rPr>
          <w:rStyle w:val="ReportTemplate"/>
        </w:rPr>
        <w:t xml:space="preserve">paragraph </w:t>
      </w:r>
      <w:r>
        <w:rPr>
          <w:rStyle w:val="ReportTemplate"/>
        </w:rPr>
        <w:t>4.</w:t>
      </w:r>
      <w:r w:rsidR="00906C24">
        <w:rPr>
          <w:rStyle w:val="ReportTemplate"/>
        </w:rPr>
        <w:t>2</w:t>
      </w:r>
      <w:r>
        <w:rPr>
          <w:rStyle w:val="ReportTemplate"/>
        </w:rPr>
        <w:t xml:space="preserve">. The Board has a strong track record </w:t>
      </w:r>
      <w:r w:rsidR="006379AD">
        <w:rPr>
          <w:rStyle w:val="ReportTemplate"/>
        </w:rPr>
        <w:t>of</w:t>
      </w:r>
      <w:r>
        <w:rPr>
          <w:rStyle w:val="ReportTemplate"/>
        </w:rPr>
        <w:t xml:space="preserve"> policy development in these areas. However, in order to </w:t>
      </w:r>
      <w:r w:rsidR="006379AD">
        <w:rPr>
          <w:rStyle w:val="ReportTemplate"/>
        </w:rPr>
        <w:t>better</w:t>
      </w:r>
      <w:r>
        <w:rPr>
          <w:rStyle w:val="ReportTemplate"/>
        </w:rPr>
        <w:t xml:space="preserve"> influence the upcoming White Paper and work programme, officers suggest a change in approach for our lobbying work. This would </w:t>
      </w:r>
      <w:r w:rsidR="009B6EA4">
        <w:rPr>
          <w:rStyle w:val="ReportTemplate"/>
        </w:rPr>
        <w:t>showcase</w:t>
      </w:r>
      <w:r>
        <w:rPr>
          <w:rStyle w:val="ReportTemplate"/>
        </w:rPr>
        <w:t xml:space="preserve"> local government’s ability to deliver effectively and at pace and to make a </w:t>
      </w:r>
      <w:r w:rsidR="009B6EA4">
        <w:rPr>
          <w:rStyle w:val="ReportTemplate"/>
        </w:rPr>
        <w:t>real</w:t>
      </w:r>
      <w:r>
        <w:rPr>
          <w:rStyle w:val="ReportTemplate"/>
        </w:rPr>
        <w:t xml:space="preserve"> difference in people’s lives</w:t>
      </w:r>
      <w:r w:rsidR="009B6EA4">
        <w:rPr>
          <w:rStyle w:val="ReportTemplate"/>
        </w:rPr>
        <w:t>, b</w:t>
      </w:r>
      <w:r>
        <w:rPr>
          <w:rStyle w:val="ReportTemplate"/>
        </w:rPr>
        <w:t xml:space="preserve">uilding on </w:t>
      </w:r>
      <w:r w:rsidR="009B6EA4">
        <w:rPr>
          <w:rStyle w:val="ReportTemplate"/>
        </w:rPr>
        <w:t>councils’</w:t>
      </w:r>
      <w:r>
        <w:rPr>
          <w:rStyle w:val="ReportTemplate"/>
        </w:rPr>
        <w:t xml:space="preserve"> remarkable efforts during the pandemic</w:t>
      </w:r>
      <w:r w:rsidR="006379AD">
        <w:rPr>
          <w:rStyle w:val="ReportTemplate"/>
        </w:rPr>
        <w:t>.</w:t>
      </w:r>
    </w:p>
    <w:p w14:paraId="66C0DC91" w14:textId="77777777" w:rsidR="006379AD" w:rsidRDefault="006379AD" w:rsidP="006379AD">
      <w:pPr>
        <w:pStyle w:val="ListParagraph"/>
        <w:numPr>
          <w:ilvl w:val="0"/>
          <w:numId w:val="0"/>
        </w:numPr>
        <w:ind w:left="360"/>
        <w:rPr>
          <w:rStyle w:val="ReportTemplate"/>
        </w:rPr>
      </w:pPr>
    </w:p>
    <w:p w14:paraId="0FDA8F81" w14:textId="77777777" w:rsidR="00F84AB3" w:rsidRDefault="009B6EA4" w:rsidP="007440D2">
      <w:pPr>
        <w:pStyle w:val="ListParagraph"/>
        <w:rPr>
          <w:rStyle w:val="ReportTemplate"/>
        </w:rPr>
      </w:pPr>
      <w:r>
        <w:rPr>
          <w:rStyle w:val="ReportTemplate"/>
        </w:rPr>
        <w:t>W</w:t>
      </w:r>
      <w:r w:rsidR="00EA20FE">
        <w:rPr>
          <w:rStyle w:val="ReportTemplate"/>
        </w:rPr>
        <w:t>e might</w:t>
      </w:r>
      <w:r w:rsidR="006379AD">
        <w:rPr>
          <w:rStyle w:val="ReportTemplate"/>
        </w:rPr>
        <w:t>,</w:t>
      </w:r>
      <w:r w:rsidR="00EA20FE">
        <w:rPr>
          <w:rStyle w:val="ReportTemplate"/>
        </w:rPr>
        <w:t xml:space="preserve"> for example</w:t>
      </w:r>
      <w:r w:rsidR="006379AD">
        <w:rPr>
          <w:rStyle w:val="ReportTemplate"/>
        </w:rPr>
        <w:t>,</w:t>
      </w:r>
      <w:r w:rsidR="00EA20FE">
        <w:rPr>
          <w:rStyle w:val="ReportTemplate"/>
        </w:rPr>
        <w:t xml:space="preserve"> </w:t>
      </w:r>
      <w:r>
        <w:rPr>
          <w:rStyle w:val="ReportTemplate"/>
        </w:rPr>
        <w:t xml:space="preserve">seek to use new research and media work to </w:t>
      </w:r>
      <w:r w:rsidR="00B544D0">
        <w:rPr>
          <w:rStyle w:val="ReportTemplate"/>
        </w:rPr>
        <w:t>demonstrate even more clearly</w:t>
      </w:r>
      <w:r>
        <w:rPr>
          <w:rStyle w:val="ReportTemplate"/>
        </w:rPr>
        <w:t xml:space="preserve"> councils’ successes in helping people into work or retraining into new sectors, with less of a public focus on joining up the wiring of the skills and employment system. This very necessary policy work will of course continue, and local government’s ability to align disparate national initiatives is in itself a selling point. </w:t>
      </w:r>
    </w:p>
    <w:p w14:paraId="4EBFFFC2" w14:textId="77777777" w:rsidR="00F84AB3" w:rsidRDefault="00F84AB3" w:rsidP="00F84AB3">
      <w:pPr>
        <w:pStyle w:val="ListParagraph"/>
        <w:numPr>
          <w:ilvl w:val="0"/>
          <w:numId w:val="0"/>
        </w:numPr>
        <w:ind w:left="360"/>
        <w:rPr>
          <w:rStyle w:val="ReportTemplate"/>
        </w:rPr>
      </w:pPr>
    </w:p>
    <w:p w14:paraId="36C3A2A6" w14:textId="77777777" w:rsidR="00F84AB3" w:rsidRDefault="00F84AB3" w:rsidP="00F84AB3">
      <w:pPr>
        <w:pStyle w:val="ListParagraph"/>
        <w:rPr>
          <w:rStyle w:val="ReportTemplate"/>
        </w:rPr>
      </w:pPr>
      <w:r>
        <w:rPr>
          <w:rStyle w:val="ReportTemplate"/>
        </w:rPr>
        <w:t xml:space="preserve">This is likely to mean less media and lobbying activity presenting devolution as desirable in and of itself and a greater focus on the better outcomes that might be secured through stronger local control. By weaving devolution through policy areas that are priorities for Government, we hope to promote a shift towards acceptance of devolution as a means to improved delivery. </w:t>
      </w:r>
    </w:p>
    <w:p w14:paraId="0A4386BC" w14:textId="77777777" w:rsidR="00F84AB3" w:rsidRDefault="00F84AB3" w:rsidP="00F84AB3">
      <w:pPr>
        <w:pStyle w:val="ListParagraph"/>
        <w:numPr>
          <w:ilvl w:val="0"/>
          <w:numId w:val="0"/>
        </w:numPr>
        <w:ind w:left="360"/>
        <w:rPr>
          <w:rStyle w:val="ReportTemplate"/>
        </w:rPr>
      </w:pPr>
    </w:p>
    <w:p w14:paraId="5B949843" w14:textId="77777777" w:rsidR="00BE2DFB" w:rsidRDefault="008648B6" w:rsidP="00F93486">
      <w:pPr>
        <w:pStyle w:val="ListParagraph"/>
        <w:rPr>
          <w:rStyle w:val="ReportTemplate"/>
        </w:rPr>
      </w:pPr>
      <w:r>
        <w:rPr>
          <w:rStyle w:val="ReportTemplate"/>
        </w:rPr>
        <w:t>We have upcoming opportunities within the LGA annual conference report and plenary session</w:t>
      </w:r>
      <w:r w:rsidR="00F84AB3">
        <w:rPr>
          <w:rStyle w:val="ReportTemplate"/>
        </w:rPr>
        <w:t>, support from the LGA campaigns team</w:t>
      </w:r>
      <w:r w:rsidR="00084ADA">
        <w:rPr>
          <w:rStyle w:val="ReportTemplate"/>
        </w:rPr>
        <w:t xml:space="preserve"> to develop public-facing work</w:t>
      </w:r>
      <w:r w:rsidR="00F84AB3">
        <w:rPr>
          <w:rStyle w:val="ReportTemplate"/>
        </w:rPr>
        <w:t xml:space="preserve">, and forthcoming publications as set out elsewhere in this agenda. </w:t>
      </w:r>
      <w:r w:rsidR="00493D0B">
        <w:rPr>
          <w:rStyle w:val="ReportTemplate"/>
        </w:rPr>
        <w:t xml:space="preserve">We would particularly draw on the </w:t>
      </w:r>
      <w:r w:rsidR="00BE2DFB">
        <w:rPr>
          <w:rStyle w:val="ReportTemplate"/>
        </w:rPr>
        <w:t>urban recovery</w:t>
      </w:r>
      <w:r w:rsidR="00493D0B">
        <w:rPr>
          <w:rStyle w:val="ReportTemplate"/>
        </w:rPr>
        <w:t xml:space="preserve"> report discussed at this meeting. </w:t>
      </w:r>
      <w:r w:rsidR="00F84AB3">
        <w:rPr>
          <w:rStyle w:val="ReportTemplate"/>
        </w:rPr>
        <w:t xml:space="preserve">Taken together this should give us a strong platform for </w:t>
      </w:r>
      <w:r w:rsidR="00C20459">
        <w:rPr>
          <w:rStyle w:val="ReportTemplate"/>
        </w:rPr>
        <w:t xml:space="preserve">taking forward </w:t>
      </w:r>
      <w:r w:rsidR="00084ADA">
        <w:rPr>
          <w:rStyle w:val="ReportTemplate"/>
        </w:rPr>
        <w:t xml:space="preserve">our messages. </w:t>
      </w:r>
    </w:p>
    <w:p w14:paraId="6EA2247E" w14:textId="77777777" w:rsidR="00F84AB3" w:rsidRDefault="00F84AB3" w:rsidP="00F84AB3">
      <w:pPr>
        <w:pStyle w:val="ListParagraph"/>
        <w:numPr>
          <w:ilvl w:val="0"/>
          <w:numId w:val="0"/>
        </w:numPr>
        <w:ind w:left="360"/>
        <w:rPr>
          <w:rStyle w:val="ReportTemplate"/>
        </w:rPr>
      </w:pPr>
    </w:p>
    <w:p w14:paraId="5D5EF407" w14:textId="77777777" w:rsidR="00F93486" w:rsidRDefault="006863AF" w:rsidP="00F93486">
      <w:pPr>
        <w:pStyle w:val="ListParagraph"/>
        <w:rPr>
          <w:rStyle w:val="ReportTemplate"/>
        </w:rPr>
      </w:pPr>
      <w:r>
        <w:rPr>
          <w:rStyle w:val="ReportTemplate"/>
        </w:rPr>
        <w:t xml:space="preserve">We will however need to balance this with the need to continue to lobby on devolution as a </w:t>
      </w:r>
      <w:r w:rsidR="00B544D0">
        <w:rPr>
          <w:rStyle w:val="ReportTemplate"/>
        </w:rPr>
        <w:t>priority</w:t>
      </w:r>
      <w:r>
        <w:rPr>
          <w:rStyle w:val="ReportTemplate"/>
        </w:rPr>
        <w:t xml:space="preserve"> area</w:t>
      </w:r>
      <w:r w:rsidR="00B544D0">
        <w:rPr>
          <w:rStyle w:val="ReportTemplate"/>
        </w:rPr>
        <w:t xml:space="preserve"> of interest</w:t>
      </w:r>
      <w:r>
        <w:rPr>
          <w:rStyle w:val="ReportTemplate"/>
        </w:rPr>
        <w:t xml:space="preserve"> for our membership. One way to do this is by continuing to work closely with the Devolution APPG who will be engaging with Government following the success of their recent report. </w:t>
      </w:r>
    </w:p>
    <w:p w14:paraId="1EC48CEF" w14:textId="77777777" w:rsidR="00F93486" w:rsidRDefault="00F93486" w:rsidP="00F93486">
      <w:pPr>
        <w:pStyle w:val="ListParagraph"/>
        <w:numPr>
          <w:ilvl w:val="0"/>
          <w:numId w:val="0"/>
        </w:numPr>
        <w:ind w:left="360"/>
        <w:rPr>
          <w:rStyle w:val="ReportTemplate"/>
        </w:rPr>
      </w:pPr>
    </w:p>
    <w:p w14:paraId="755F5EE0" w14:textId="77777777" w:rsidR="00F93486" w:rsidRDefault="00F93486" w:rsidP="00F93486">
      <w:pPr>
        <w:pStyle w:val="ListParagraph"/>
        <w:rPr>
          <w:rStyle w:val="ReportTemplate"/>
        </w:rPr>
      </w:pPr>
      <w:r>
        <w:rPr>
          <w:rStyle w:val="ReportTemplate"/>
        </w:rPr>
        <w:t xml:space="preserve">This Board will also be mindful of those Mayors, combined authorities and their constituent members that benefitted earliest from devolution and will want to ensure that the changing narrative around devolution does not hold them back from further progress. The principle of differential devolution is an established LGA line and should underpin our upcoming lobbying work. </w:t>
      </w:r>
    </w:p>
    <w:p w14:paraId="66C79E1A" w14:textId="77777777" w:rsidR="008648B6" w:rsidRDefault="008648B6" w:rsidP="006379AD">
      <w:pPr>
        <w:pStyle w:val="ListParagraph"/>
        <w:numPr>
          <w:ilvl w:val="0"/>
          <w:numId w:val="0"/>
        </w:numPr>
        <w:ind w:left="360"/>
        <w:rPr>
          <w:rStyle w:val="ReportTemplate"/>
        </w:rPr>
      </w:pPr>
    </w:p>
    <w:p w14:paraId="1309267C" w14:textId="77777777" w:rsidR="006863AF" w:rsidRDefault="006863AF" w:rsidP="006863AF">
      <w:pPr>
        <w:pStyle w:val="ListParagraph"/>
        <w:rPr>
          <w:rStyle w:val="ReportTemplate"/>
        </w:rPr>
      </w:pPr>
      <w:r>
        <w:rPr>
          <w:rStyle w:val="ReportTemplate"/>
        </w:rPr>
        <w:t xml:space="preserve">Officers are also mindful of </w:t>
      </w:r>
      <w:r w:rsidR="00B544D0">
        <w:rPr>
          <w:rStyle w:val="ReportTemplate"/>
        </w:rPr>
        <w:t>Government’s strong focus on the Union</w:t>
      </w:r>
      <w:r>
        <w:rPr>
          <w:rStyle w:val="ReportTemplate"/>
        </w:rPr>
        <w:t xml:space="preserve"> </w:t>
      </w:r>
      <w:r w:rsidR="00B544D0">
        <w:rPr>
          <w:rStyle w:val="ReportTemplate"/>
        </w:rPr>
        <w:t xml:space="preserve">and </w:t>
      </w:r>
      <w:r>
        <w:rPr>
          <w:rStyle w:val="ReportTemplate"/>
        </w:rPr>
        <w:t xml:space="preserve">possibility </w:t>
      </w:r>
      <w:r w:rsidR="00B544D0">
        <w:rPr>
          <w:rStyle w:val="ReportTemplate"/>
        </w:rPr>
        <w:t>that a</w:t>
      </w:r>
      <w:r>
        <w:rPr>
          <w:rStyle w:val="ReportTemplate"/>
        </w:rPr>
        <w:t xml:space="preserve"> Scottish </w:t>
      </w:r>
      <w:r w:rsidR="00B544D0">
        <w:rPr>
          <w:rStyle w:val="ReportTemplate"/>
        </w:rPr>
        <w:t xml:space="preserve">independence referendum might bring a fresh focus on devolution in England. The Board’s previous work on devolution stands it in good stead to respond quickly should this be the case. </w:t>
      </w:r>
    </w:p>
    <w:p w14:paraId="6116311F" w14:textId="77777777" w:rsidR="006379AD" w:rsidRDefault="006379AD" w:rsidP="006379AD">
      <w:pPr>
        <w:pStyle w:val="ListParagraph"/>
        <w:numPr>
          <w:ilvl w:val="0"/>
          <w:numId w:val="0"/>
        </w:numPr>
        <w:ind w:left="360"/>
        <w:rPr>
          <w:rStyle w:val="ReportTemplate"/>
        </w:rPr>
      </w:pPr>
    </w:p>
    <w:p w14:paraId="2B675671" w14:textId="77777777" w:rsidR="00EA20FE" w:rsidRPr="006863AF" w:rsidRDefault="009B6EA4" w:rsidP="007440D2">
      <w:pPr>
        <w:pStyle w:val="ListParagraph"/>
        <w:rPr>
          <w:rStyle w:val="ReportTemplate"/>
          <w:b/>
          <w:bCs/>
        </w:rPr>
      </w:pPr>
      <w:r>
        <w:rPr>
          <w:rStyle w:val="ReportTemplate"/>
        </w:rPr>
        <w:lastRenderedPageBreak/>
        <w:t xml:space="preserve"> </w:t>
      </w:r>
      <w:r w:rsidRPr="006863AF">
        <w:rPr>
          <w:rStyle w:val="ReportTemplate"/>
          <w:b/>
          <w:bCs/>
        </w:rPr>
        <w:t xml:space="preserve">Are </w:t>
      </w:r>
      <w:r w:rsidR="008648B6">
        <w:rPr>
          <w:rStyle w:val="ReportTemplate"/>
          <w:b/>
          <w:bCs/>
        </w:rPr>
        <w:t>Board</w:t>
      </w:r>
      <w:r w:rsidR="006863AF">
        <w:rPr>
          <w:rStyle w:val="ReportTemplate"/>
          <w:b/>
          <w:bCs/>
        </w:rPr>
        <w:t xml:space="preserve"> </w:t>
      </w:r>
      <w:r w:rsidRPr="006863AF">
        <w:rPr>
          <w:rStyle w:val="ReportTemplate"/>
          <w:b/>
          <w:bCs/>
        </w:rPr>
        <w:t>members happy with this change of emphasis? Are there any policy areas</w:t>
      </w:r>
      <w:r w:rsidR="006863AF" w:rsidRPr="006863AF">
        <w:rPr>
          <w:rStyle w:val="ReportTemplate"/>
          <w:b/>
          <w:bCs/>
        </w:rPr>
        <w:t xml:space="preserve"> </w:t>
      </w:r>
      <w:r w:rsidR="006863AF">
        <w:rPr>
          <w:rStyle w:val="ReportTemplate"/>
          <w:b/>
          <w:bCs/>
        </w:rPr>
        <w:t>that</w:t>
      </w:r>
      <w:r w:rsidR="006863AF" w:rsidRPr="006863AF">
        <w:rPr>
          <w:rStyle w:val="ReportTemplate"/>
          <w:b/>
          <w:bCs/>
        </w:rPr>
        <w:t xml:space="preserve"> would particularly benefit from this approach? </w:t>
      </w:r>
    </w:p>
    <w:p w14:paraId="366C0145" w14:textId="77777777" w:rsidR="007440D2" w:rsidRDefault="007440D2" w:rsidP="007440D2">
      <w:pPr>
        <w:rPr>
          <w:rStyle w:val="ReportTemplate"/>
        </w:rPr>
      </w:pPr>
    </w:p>
    <w:sdt>
      <w:sdtPr>
        <w:rPr>
          <w:rStyle w:val="Style6"/>
        </w:rPr>
        <w:alias w:val="Wales"/>
        <w:tag w:val="Wales"/>
        <w:id w:val="77032369"/>
        <w:placeholder>
          <w:docPart w:val="DB84963FF5324F6DAFEC6EE14A6D6AE3"/>
        </w:placeholder>
      </w:sdtPr>
      <w:sdtEndPr>
        <w:rPr>
          <w:rStyle w:val="Style6"/>
        </w:rPr>
      </w:sdtEndPr>
      <w:sdtContent>
        <w:p w14:paraId="68799432" w14:textId="77777777" w:rsidR="009B6F95" w:rsidRPr="00C803F3" w:rsidRDefault="009B6F95" w:rsidP="000F69FB">
          <w:r w:rsidRPr="00C803F3">
            <w:rPr>
              <w:rStyle w:val="Style6"/>
            </w:rPr>
            <w:t>Implications for Wales</w:t>
          </w:r>
        </w:p>
      </w:sdtContent>
    </w:sdt>
    <w:p w14:paraId="1B374418" w14:textId="77777777" w:rsidR="002539E9" w:rsidRPr="00652C03" w:rsidRDefault="00652C03" w:rsidP="00652C03">
      <w:pPr>
        <w:pStyle w:val="ListParagraph"/>
        <w:rPr>
          <w:rStyle w:val="ReportTemplate"/>
          <w:iCs/>
        </w:rPr>
      </w:pPr>
      <w:r w:rsidRPr="00652C03">
        <w:rPr>
          <w:rStyle w:val="ReportTemplate"/>
          <w:iCs/>
        </w:rPr>
        <w:t xml:space="preserve">Wales is on its own devolution journey. Officers liaise with the WLGA </w:t>
      </w:r>
      <w:r w:rsidR="00EA20FE">
        <w:rPr>
          <w:rStyle w:val="ReportTemplate"/>
          <w:iCs/>
        </w:rPr>
        <w:t>on areas of shared interest</w:t>
      </w:r>
      <w:r w:rsidRPr="00652C03">
        <w:rPr>
          <w:rStyle w:val="ReportTemplate"/>
          <w:iCs/>
        </w:rPr>
        <w:t>.</w:t>
      </w:r>
    </w:p>
    <w:p w14:paraId="323BFED9" w14:textId="77777777" w:rsidR="00650884" w:rsidRPr="00650884" w:rsidRDefault="00650884" w:rsidP="00650884">
      <w:pPr>
        <w:rPr>
          <w:rStyle w:val="ReportTemplate"/>
          <w:i/>
        </w:rPr>
      </w:pPr>
    </w:p>
    <w:p w14:paraId="42AC922A" w14:textId="77777777" w:rsidR="009B6F95" w:rsidRPr="009B1AA8" w:rsidRDefault="001B13E6" w:rsidP="000F69FB">
      <w:pPr>
        <w:rPr>
          <w:rStyle w:val="ReportTemplate"/>
        </w:rPr>
      </w:pPr>
      <w:sdt>
        <w:sdtPr>
          <w:rPr>
            <w:rStyle w:val="Style6"/>
          </w:rPr>
          <w:alias w:val="Financial Implications"/>
          <w:tag w:val="Financial Implications"/>
          <w:id w:val="-564251015"/>
          <w:placeholder>
            <w:docPart w:val="25762397ECB34EF7A476A5AA20E1664A"/>
          </w:placeholder>
        </w:sdtPr>
        <w:sdtEndPr>
          <w:rPr>
            <w:rStyle w:val="Style6"/>
          </w:rPr>
        </w:sdtEndPr>
        <w:sdtContent>
          <w:r w:rsidR="009B6F95" w:rsidRPr="009B1AA8">
            <w:rPr>
              <w:rStyle w:val="Style6"/>
            </w:rPr>
            <w:t>Financial Implications</w:t>
          </w:r>
        </w:sdtContent>
      </w:sdt>
    </w:p>
    <w:p w14:paraId="71702C19" w14:textId="77777777" w:rsidR="00650884" w:rsidRPr="00652C03" w:rsidRDefault="008648B6" w:rsidP="00652C03">
      <w:pPr>
        <w:pStyle w:val="ListParagraph"/>
        <w:rPr>
          <w:rStyle w:val="Title2"/>
          <w:b w:val="0"/>
          <w:bCs/>
          <w:sz w:val="22"/>
        </w:rPr>
      </w:pPr>
      <w:r>
        <w:rPr>
          <w:rStyle w:val="Title2"/>
          <w:b w:val="0"/>
          <w:bCs/>
          <w:sz w:val="22"/>
        </w:rPr>
        <w:t>Proposed work can be undertaken from within the Board’s budget</w:t>
      </w:r>
      <w:r w:rsidR="00652C03" w:rsidRPr="00652C03">
        <w:rPr>
          <w:rStyle w:val="Title2"/>
          <w:b w:val="0"/>
          <w:bCs/>
          <w:sz w:val="22"/>
        </w:rPr>
        <w:t>.</w:t>
      </w:r>
    </w:p>
    <w:p w14:paraId="7758A8ED" w14:textId="77777777" w:rsidR="00650884" w:rsidRPr="00650884" w:rsidRDefault="00650884" w:rsidP="00650884">
      <w:pPr>
        <w:rPr>
          <w:rStyle w:val="Title2"/>
          <w:sz w:val="22"/>
        </w:rPr>
      </w:pPr>
    </w:p>
    <w:p w14:paraId="1F557107" w14:textId="77777777" w:rsidR="009B6F95" w:rsidRPr="009B1AA8" w:rsidRDefault="001B13E6" w:rsidP="000F69FB">
      <w:pPr>
        <w:rPr>
          <w:rStyle w:val="ReportTemplate"/>
        </w:rPr>
      </w:pPr>
      <w:sdt>
        <w:sdtPr>
          <w:rPr>
            <w:rStyle w:val="Style6"/>
          </w:rPr>
          <w:alias w:val="Next steps"/>
          <w:tag w:val="Next steps"/>
          <w:id w:val="538939935"/>
          <w:placeholder>
            <w:docPart w:val="B21AFB90F06940938D3526DC0011FAFF"/>
          </w:placeholder>
        </w:sdtPr>
        <w:sdtEndPr>
          <w:rPr>
            <w:rStyle w:val="Style6"/>
          </w:rPr>
        </w:sdtEndPr>
        <w:sdtContent>
          <w:r w:rsidR="009B6F95" w:rsidRPr="009B1AA8">
            <w:rPr>
              <w:rStyle w:val="Style6"/>
            </w:rPr>
            <w:t>Next steps</w:t>
          </w:r>
        </w:sdtContent>
      </w:sdt>
    </w:p>
    <w:p w14:paraId="2BDDE6CC" w14:textId="77777777" w:rsidR="006863AF" w:rsidRDefault="006863AF" w:rsidP="006863AF">
      <w:pPr>
        <w:pStyle w:val="ListParagraph"/>
        <w:rPr>
          <w:rStyle w:val="ReportTemplate"/>
        </w:rPr>
      </w:pPr>
      <w:r>
        <w:rPr>
          <w:rStyle w:val="ReportTemplate"/>
        </w:rPr>
        <w:t>Officers to develop a work programme leading up to the publication of the White Paper</w:t>
      </w:r>
      <w:r w:rsidRPr="006863AF">
        <w:rPr>
          <w:rStyle w:val="ReportTemplate"/>
        </w:rPr>
        <w:t xml:space="preserve"> </w:t>
      </w:r>
      <w:r>
        <w:rPr>
          <w:rStyle w:val="ReportTemplate"/>
        </w:rPr>
        <w:t xml:space="preserve">with public affairs, </w:t>
      </w:r>
      <w:proofErr w:type="gramStart"/>
      <w:r>
        <w:rPr>
          <w:rStyle w:val="ReportTemplate"/>
        </w:rPr>
        <w:t>campaigns</w:t>
      </w:r>
      <w:proofErr w:type="gramEnd"/>
      <w:r>
        <w:rPr>
          <w:rStyle w:val="ReportTemplate"/>
        </w:rPr>
        <w:t xml:space="preserve"> and media colleagues. </w:t>
      </w:r>
    </w:p>
    <w:p w14:paraId="7AEBDDFF" w14:textId="77777777" w:rsidR="009B6F95" w:rsidRPr="00C803F3" w:rsidRDefault="009B6F95"/>
    <w:sectPr w:rsidR="009B6F95" w:rsidRPr="00C803F3" w:rsidSect="001B13E6">
      <w:headerReference w:type="default" r:id="rId12"/>
      <w:footerReference w:type="default" r:id="rId13"/>
      <w:pgSz w:w="11906" w:h="16838"/>
      <w:pgMar w:top="1440" w:right="1440" w:bottom="1440" w:left="1440" w:header="708"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F9EE" w14:textId="77777777" w:rsidR="001B13E6" w:rsidRPr="00C803F3" w:rsidRDefault="001B13E6" w:rsidP="00C803F3">
      <w:r>
        <w:separator/>
      </w:r>
    </w:p>
  </w:endnote>
  <w:endnote w:type="continuationSeparator" w:id="0">
    <w:p w14:paraId="2A3F67ED" w14:textId="77777777" w:rsidR="001B13E6" w:rsidRPr="00C803F3" w:rsidRDefault="001B13E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7E62"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F996" w14:textId="77777777" w:rsidR="001B13E6" w:rsidRPr="00C803F3" w:rsidRDefault="001B13E6" w:rsidP="00C803F3">
      <w:r>
        <w:separator/>
      </w:r>
    </w:p>
  </w:footnote>
  <w:footnote w:type="continuationSeparator" w:id="0">
    <w:p w14:paraId="11D7A313" w14:textId="77777777" w:rsidR="001B13E6" w:rsidRPr="00C803F3" w:rsidRDefault="001B13E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D9A"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792B4D6" w14:textId="77777777" w:rsidTr="000F69FB">
      <w:trPr>
        <w:trHeight w:val="416"/>
      </w:trPr>
      <w:tc>
        <w:tcPr>
          <w:tcW w:w="5812" w:type="dxa"/>
          <w:vMerge w:val="restart"/>
        </w:tcPr>
        <w:p w14:paraId="5FC26324" w14:textId="77777777" w:rsidR="000F69FB" w:rsidRPr="00C803F3" w:rsidRDefault="000F69FB" w:rsidP="00C803F3">
          <w:r w:rsidRPr="00C803F3">
            <w:rPr>
              <w:noProof/>
              <w:lang w:val="en-US"/>
            </w:rPr>
            <w:drawing>
              <wp:inline distT="0" distB="0" distL="0" distR="0" wp14:anchorId="0B2D552D" wp14:editId="65294EED">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B9A10E61603F4216AC3C362B7FA3C58A"/>
          </w:placeholder>
        </w:sdtPr>
        <w:sdtEndPr/>
        <w:sdtContent>
          <w:tc>
            <w:tcPr>
              <w:tcW w:w="4106" w:type="dxa"/>
            </w:tcPr>
            <w:p w14:paraId="3F624235" w14:textId="43D311D0" w:rsidR="000F69FB" w:rsidRPr="00C803F3" w:rsidRDefault="001B13E6" w:rsidP="00C803F3">
              <w:r w:rsidRPr="001B13E6">
                <w:rPr>
                  <w:b/>
                  <w:bCs/>
                </w:rPr>
                <w:t>City Regions Board</w:t>
              </w:r>
            </w:p>
          </w:tc>
        </w:sdtContent>
      </w:sdt>
    </w:tr>
    <w:tr w:rsidR="000F69FB" w14:paraId="5D1DD911" w14:textId="77777777" w:rsidTr="000F69FB">
      <w:trPr>
        <w:trHeight w:val="406"/>
      </w:trPr>
      <w:tc>
        <w:tcPr>
          <w:tcW w:w="5812" w:type="dxa"/>
          <w:vMerge/>
        </w:tcPr>
        <w:p w14:paraId="12303775" w14:textId="77777777" w:rsidR="000F69FB" w:rsidRPr="00A627DD" w:rsidRDefault="000F69FB" w:rsidP="00C803F3"/>
      </w:tc>
      <w:tc>
        <w:tcPr>
          <w:tcW w:w="4106" w:type="dxa"/>
        </w:tcPr>
        <w:sdt>
          <w:sdtPr>
            <w:alias w:val="Date"/>
            <w:tag w:val="Date"/>
            <w:id w:val="-488943452"/>
            <w:placeholder>
              <w:docPart w:val="4DB23536C11F49239CD7903B5734253C"/>
            </w:placeholder>
            <w:date w:fullDate="2021-06-16T00:00:00Z">
              <w:dateFormat w:val="d MMMM yyyy"/>
              <w:lid w:val="en-GB"/>
              <w:storeMappedDataAs w:val="text"/>
              <w:calendar w:val="gregorian"/>
            </w:date>
          </w:sdtPr>
          <w:sdtEndPr/>
          <w:sdtContent>
            <w:p w14:paraId="5ECC4271" w14:textId="01ECC458" w:rsidR="000F69FB" w:rsidRPr="00C803F3" w:rsidRDefault="001B13E6" w:rsidP="00C803F3">
              <w:r>
                <w:t>16 June</w:t>
              </w:r>
              <w:r w:rsidR="00EC10C2">
                <w:t xml:space="preserve"> 2021</w:t>
              </w:r>
            </w:p>
          </w:sdtContent>
        </w:sdt>
      </w:tc>
    </w:tr>
    <w:tr w:rsidR="000F69FB" w:rsidRPr="00C25CA7" w14:paraId="0A2CE613" w14:textId="77777777" w:rsidTr="000F69FB">
      <w:trPr>
        <w:trHeight w:val="89"/>
      </w:trPr>
      <w:tc>
        <w:tcPr>
          <w:tcW w:w="5812" w:type="dxa"/>
          <w:vMerge/>
        </w:tcPr>
        <w:p w14:paraId="5D1D5038" w14:textId="77777777" w:rsidR="000F69FB" w:rsidRPr="00A627DD" w:rsidRDefault="000F69FB" w:rsidP="00C803F3"/>
      </w:tc>
      <w:tc>
        <w:tcPr>
          <w:tcW w:w="4106" w:type="dxa"/>
        </w:tcPr>
        <w:p w14:paraId="489B5587" w14:textId="77777777" w:rsidR="000F69FB" w:rsidRPr="00C803F3" w:rsidRDefault="000F69FB" w:rsidP="00C803F3"/>
      </w:tc>
    </w:tr>
  </w:tbl>
  <w:p w14:paraId="77832C0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846F0"/>
    <w:multiLevelType w:val="multilevel"/>
    <w:tmpl w:val="758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E6"/>
    <w:rsid w:val="00016097"/>
    <w:rsid w:val="00071601"/>
    <w:rsid w:val="00084ADA"/>
    <w:rsid w:val="000F69FB"/>
    <w:rsid w:val="001B13E6"/>
    <w:rsid w:val="001B36CE"/>
    <w:rsid w:val="001F73CE"/>
    <w:rsid w:val="002539E9"/>
    <w:rsid w:val="00301A51"/>
    <w:rsid w:val="003219CC"/>
    <w:rsid w:val="003C20A9"/>
    <w:rsid w:val="00493D0B"/>
    <w:rsid w:val="00543498"/>
    <w:rsid w:val="00633A84"/>
    <w:rsid w:val="006379AD"/>
    <w:rsid w:val="00650884"/>
    <w:rsid w:val="00652C03"/>
    <w:rsid w:val="00673532"/>
    <w:rsid w:val="006863AF"/>
    <w:rsid w:val="00703A1A"/>
    <w:rsid w:val="007042D9"/>
    <w:rsid w:val="00712C86"/>
    <w:rsid w:val="007440D2"/>
    <w:rsid w:val="007622BA"/>
    <w:rsid w:val="00795C95"/>
    <w:rsid w:val="007E372A"/>
    <w:rsid w:val="0080661C"/>
    <w:rsid w:val="008648B6"/>
    <w:rsid w:val="00891AE9"/>
    <w:rsid w:val="00906C24"/>
    <w:rsid w:val="009B1AA8"/>
    <w:rsid w:val="009B6EA4"/>
    <w:rsid w:val="009B6F95"/>
    <w:rsid w:val="009E705D"/>
    <w:rsid w:val="00A669E1"/>
    <w:rsid w:val="00AF2F9C"/>
    <w:rsid w:val="00B44305"/>
    <w:rsid w:val="00B544D0"/>
    <w:rsid w:val="00B823BD"/>
    <w:rsid w:val="00B84F31"/>
    <w:rsid w:val="00BC287A"/>
    <w:rsid w:val="00BE1698"/>
    <w:rsid w:val="00BE2DFB"/>
    <w:rsid w:val="00C20459"/>
    <w:rsid w:val="00C55A9E"/>
    <w:rsid w:val="00C7596B"/>
    <w:rsid w:val="00C803F3"/>
    <w:rsid w:val="00D15F37"/>
    <w:rsid w:val="00D36C4F"/>
    <w:rsid w:val="00D45B4D"/>
    <w:rsid w:val="00DA7394"/>
    <w:rsid w:val="00EA20FE"/>
    <w:rsid w:val="00EC10C2"/>
    <w:rsid w:val="00F25009"/>
    <w:rsid w:val="00F56CEF"/>
    <w:rsid w:val="00F671EE"/>
    <w:rsid w:val="00F83077"/>
    <w:rsid w:val="00F84AB3"/>
    <w:rsid w:val="00F93486"/>
    <w:rsid w:val="00FD5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6C563"/>
  <w15:docId w15:val="{A94C2793-B9D4-443A-9F1C-924E4602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544D0"/>
    <w:pPr>
      <w:ind w:left="0" w:firstLine="0"/>
    </w:pPr>
  </w:style>
  <w:style w:type="character" w:customStyle="1" w:styleId="Title3Char">
    <w:name w:val="Title 3 Char"/>
    <w:basedOn w:val="DefaultParagraphFont"/>
    <w:link w:val="Title3"/>
    <w:rsid w:val="00B544D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x">
    <w:name w:val="x"/>
    <w:basedOn w:val="Normal"/>
    <w:rsid w:val="00652C0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580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queens-speech-may-2021-day-brief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OneDrive%20-%20LGA\Desktop\CR%20Board%20(mtg%20docs)\16%20June%202021\Reports\2021-06-07%20Levelling%20Up%20CR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A10E61603F4216AC3C362B7FA3C58A"/>
        <w:category>
          <w:name w:val="General"/>
          <w:gallery w:val="placeholder"/>
        </w:category>
        <w:types>
          <w:type w:val="bbPlcHdr"/>
        </w:types>
        <w:behaviors>
          <w:behavior w:val="content"/>
        </w:behaviors>
        <w:guid w:val="{3BF99A50-2051-48D7-BFE2-46BD7216251D}"/>
      </w:docPartPr>
      <w:docPartBody>
        <w:p w:rsidR="00000000" w:rsidRDefault="007911C8">
          <w:pPr>
            <w:pStyle w:val="B9A10E61603F4216AC3C362B7FA3C58A"/>
          </w:pPr>
          <w:r w:rsidRPr="00C803F3">
            <w:rPr>
              <w:rStyle w:val="PlaceholderText"/>
            </w:rPr>
            <w:t>Click here to enter text.</w:t>
          </w:r>
        </w:p>
      </w:docPartBody>
    </w:docPart>
    <w:docPart>
      <w:docPartPr>
        <w:name w:val="4DB23536C11F49239CD7903B5734253C"/>
        <w:category>
          <w:name w:val="General"/>
          <w:gallery w:val="placeholder"/>
        </w:category>
        <w:types>
          <w:type w:val="bbPlcHdr"/>
        </w:types>
        <w:behaviors>
          <w:behavior w:val="content"/>
        </w:behaviors>
        <w:guid w:val="{24AFC5C8-1C91-422D-A2AC-8FD3D7D4480F}"/>
      </w:docPartPr>
      <w:docPartBody>
        <w:p w:rsidR="00000000" w:rsidRDefault="007911C8">
          <w:pPr>
            <w:pStyle w:val="4DB23536C11F49239CD7903B5734253C"/>
          </w:pPr>
          <w:r w:rsidRPr="00FB1144">
            <w:rPr>
              <w:rStyle w:val="PlaceholderText"/>
            </w:rPr>
            <w:t>Click here to enter text.</w:t>
          </w:r>
        </w:p>
      </w:docPartBody>
    </w:docPart>
    <w:docPart>
      <w:docPartPr>
        <w:name w:val="887742111962489B90C82A9DECC4DF41"/>
        <w:category>
          <w:name w:val="General"/>
          <w:gallery w:val="placeholder"/>
        </w:category>
        <w:types>
          <w:type w:val="bbPlcHdr"/>
        </w:types>
        <w:behaviors>
          <w:behavior w:val="content"/>
        </w:behaviors>
        <w:guid w:val="{DF71516D-01C1-484D-9A9A-279CBE7C301D}"/>
      </w:docPartPr>
      <w:docPartBody>
        <w:p w:rsidR="00000000" w:rsidRDefault="007911C8">
          <w:pPr>
            <w:pStyle w:val="887742111962489B90C82A9DECC4DF41"/>
          </w:pPr>
          <w:r w:rsidRPr="00002B3A">
            <w:rPr>
              <w:rStyle w:val="PlaceholderText"/>
            </w:rPr>
            <w:t>Choose an item.</w:t>
          </w:r>
        </w:p>
      </w:docPartBody>
    </w:docPart>
    <w:docPart>
      <w:docPartPr>
        <w:name w:val="365E0C6DA71D4BDBB688152A87C3FBEC"/>
        <w:category>
          <w:name w:val="General"/>
          <w:gallery w:val="placeholder"/>
        </w:category>
        <w:types>
          <w:type w:val="bbPlcHdr"/>
        </w:types>
        <w:behaviors>
          <w:behavior w:val="content"/>
        </w:behaviors>
        <w:guid w:val="{12AABE78-EB9F-46DF-9AB7-B057FD42B0EA}"/>
      </w:docPartPr>
      <w:docPartBody>
        <w:p w:rsidR="00000000" w:rsidRDefault="007911C8">
          <w:pPr>
            <w:pStyle w:val="365E0C6DA71D4BDBB688152A87C3FBEC"/>
          </w:pPr>
          <w:r w:rsidRPr="00FB1144">
            <w:rPr>
              <w:rStyle w:val="PlaceholderText"/>
            </w:rPr>
            <w:t>Click here to enter text.</w:t>
          </w:r>
        </w:p>
      </w:docPartBody>
    </w:docPart>
    <w:docPart>
      <w:docPartPr>
        <w:name w:val="EF775F19D8064C02A236CD103DEA244A"/>
        <w:category>
          <w:name w:val="General"/>
          <w:gallery w:val="placeholder"/>
        </w:category>
        <w:types>
          <w:type w:val="bbPlcHdr"/>
        </w:types>
        <w:behaviors>
          <w:behavior w:val="content"/>
        </w:behaviors>
        <w:guid w:val="{2F87EC67-0857-4571-A173-00A53BDC4D2C}"/>
      </w:docPartPr>
      <w:docPartBody>
        <w:p w:rsidR="00000000" w:rsidRDefault="007911C8">
          <w:pPr>
            <w:pStyle w:val="EF775F19D8064C02A236CD103DEA244A"/>
          </w:pPr>
          <w:r w:rsidRPr="00FB1144">
            <w:rPr>
              <w:rStyle w:val="PlaceholderText"/>
            </w:rPr>
            <w:t>Click here to enter text.</w:t>
          </w:r>
        </w:p>
      </w:docPartBody>
    </w:docPart>
    <w:docPart>
      <w:docPartPr>
        <w:name w:val="4266D6DFC5B94CB6A0AC8DD5855FD9CB"/>
        <w:category>
          <w:name w:val="General"/>
          <w:gallery w:val="placeholder"/>
        </w:category>
        <w:types>
          <w:type w:val="bbPlcHdr"/>
        </w:types>
        <w:behaviors>
          <w:behavior w:val="content"/>
        </w:behaviors>
        <w:guid w:val="{9E45C217-6998-40EB-981D-6D63F8B609AD}"/>
      </w:docPartPr>
      <w:docPartBody>
        <w:p w:rsidR="00000000" w:rsidRDefault="007911C8">
          <w:pPr>
            <w:pStyle w:val="4266D6DFC5B94CB6A0AC8DD5855FD9CB"/>
          </w:pPr>
          <w:r w:rsidRPr="00FB1144">
            <w:rPr>
              <w:rStyle w:val="PlaceholderText"/>
            </w:rPr>
            <w:t>Click here to enter text.</w:t>
          </w:r>
        </w:p>
      </w:docPartBody>
    </w:docPart>
    <w:docPart>
      <w:docPartPr>
        <w:name w:val="97826E6245A949EC91BB0870298056FC"/>
        <w:category>
          <w:name w:val="General"/>
          <w:gallery w:val="placeholder"/>
        </w:category>
        <w:types>
          <w:type w:val="bbPlcHdr"/>
        </w:types>
        <w:behaviors>
          <w:behavior w:val="content"/>
        </w:behaviors>
        <w:guid w:val="{FF1EA0E8-1014-4D03-AEB8-64A2573DD793}"/>
      </w:docPartPr>
      <w:docPartBody>
        <w:p w:rsidR="00000000" w:rsidRDefault="007911C8">
          <w:pPr>
            <w:pStyle w:val="97826E6245A949EC91BB0870298056FC"/>
          </w:pPr>
          <w:r w:rsidRPr="00FB1144">
            <w:rPr>
              <w:rStyle w:val="PlaceholderText"/>
            </w:rPr>
            <w:t>Click here to enter text.</w:t>
          </w:r>
        </w:p>
      </w:docPartBody>
    </w:docPart>
    <w:docPart>
      <w:docPartPr>
        <w:name w:val="833358A5CF3D4F3483E35CD8B4469BE6"/>
        <w:category>
          <w:name w:val="General"/>
          <w:gallery w:val="placeholder"/>
        </w:category>
        <w:types>
          <w:type w:val="bbPlcHdr"/>
        </w:types>
        <w:behaviors>
          <w:behavior w:val="content"/>
        </w:behaviors>
        <w:guid w:val="{F16D4EC3-FC30-4FA1-9454-C3B45F8C33D1}"/>
      </w:docPartPr>
      <w:docPartBody>
        <w:p w:rsidR="00000000" w:rsidRDefault="007911C8">
          <w:pPr>
            <w:pStyle w:val="833358A5CF3D4F3483E35CD8B4469BE6"/>
          </w:pPr>
          <w:r w:rsidRPr="00FB1144">
            <w:rPr>
              <w:rStyle w:val="PlaceholderText"/>
            </w:rPr>
            <w:t>Click here to enter text.</w:t>
          </w:r>
        </w:p>
      </w:docPartBody>
    </w:docPart>
    <w:docPart>
      <w:docPartPr>
        <w:name w:val="4CE556973B38493FB09238BB0E62DB39"/>
        <w:category>
          <w:name w:val="General"/>
          <w:gallery w:val="placeholder"/>
        </w:category>
        <w:types>
          <w:type w:val="bbPlcHdr"/>
        </w:types>
        <w:behaviors>
          <w:behavior w:val="content"/>
        </w:behaviors>
        <w:guid w:val="{086C650C-07A8-41D4-A036-C9A75AD62F6A}"/>
      </w:docPartPr>
      <w:docPartBody>
        <w:p w:rsidR="00000000" w:rsidRDefault="007911C8">
          <w:pPr>
            <w:pStyle w:val="4CE556973B38493FB09238BB0E62DB39"/>
          </w:pPr>
          <w:r w:rsidRPr="00FB1144">
            <w:rPr>
              <w:rStyle w:val="PlaceholderText"/>
            </w:rPr>
            <w:t>Click here to enter text.</w:t>
          </w:r>
        </w:p>
      </w:docPartBody>
    </w:docPart>
    <w:docPart>
      <w:docPartPr>
        <w:name w:val="64FCE5756897443DA13F4E5E9B255079"/>
        <w:category>
          <w:name w:val="General"/>
          <w:gallery w:val="placeholder"/>
        </w:category>
        <w:types>
          <w:type w:val="bbPlcHdr"/>
        </w:types>
        <w:behaviors>
          <w:behavior w:val="content"/>
        </w:behaviors>
        <w:guid w:val="{0CC63949-4F68-4EE9-9DA3-8C5BECE2FB10}"/>
      </w:docPartPr>
      <w:docPartBody>
        <w:p w:rsidR="00000000" w:rsidRDefault="007911C8">
          <w:pPr>
            <w:pStyle w:val="64FCE5756897443DA13F4E5E9B255079"/>
          </w:pPr>
          <w:r w:rsidRPr="00FB1144">
            <w:rPr>
              <w:rStyle w:val="PlaceholderText"/>
            </w:rPr>
            <w:t>Click here to enter text.</w:t>
          </w:r>
        </w:p>
      </w:docPartBody>
    </w:docPart>
    <w:docPart>
      <w:docPartPr>
        <w:name w:val="1BD096D64DA14C2CAC50009F38FAE4EC"/>
        <w:category>
          <w:name w:val="General"/>
          <w:gallery w:val="placeholder"/>
        </w:category>
        <w:types>
          <w:type w:val="bbPlcHdr"/>
        </w:types>
        <w:behaviors>
          <w:behavior w:val="content"/>
        </w:behaviors>
        <w:guid w:val="{C3CD9E32-7A35-405C-95B3-6D2896AD6E83}"/>
      </w:docPartPr>
      <w:docPartBody>
        <w:p w:rsidR="00000000" w:rsidRDefault="007911C8">
          <w:pPr>
            <w:pStyle w:val="1BD096D64DA14C2CAC50009F38FAE4EC"/>
          </w:pPr>
          <w:r w:rsidRPr="00FB1144">
            <w:rPr>
              <w:rStyle w:val="PlaceholderText"/>
            </w:rPr>
            <w:t>Click here to enter text.</w:t>
          </w:r>
        </w:p>
      </w:docPartBody>
    </w:docPart>
    <w:docPart>
      <w:docPartPr>
        <w:name w:val="721ECB56964F41E6963FFAFB986686B0"/>
        <w:category>
          <w:name w:val="General"/>
          <w:gallery w:val="placeholder"/>
        </w:category>
        <w:types>
          <w:type w:val="bbPlcHdr"/>
        </w:types>
        <w:behaviors>
          <w:behavior w:val="content"/>
        </w:behaviors>
        <w:guid w:val="{3635C74E-FE9B-4626-8E78-BCB3AB13AF4F}"/>
      </w:docPartPr>
      <w:docPartBody>
        <w:p w:rsidR="00000000" w:rsidRDefault="007911C8">
          <w:pPr>
            <w:pStyle w:val="721ECB56964F41E6963FFAFB986686B0"/>
          </w:pPr>
          <w:r w:rsidRPr="00FB1144">
            <w:rPr>
              <w:rStyle w:val="PlaceholderText"/>
            </w:rPr>
            <w:t>Click here to enter text.</w:t>
          </w:r>
        </w:p>
      </w:docPartBody>
    </w:docPart>
    <w:docPart>
      <w:docPartPr>
        <w:name w:val="7346E1D8250A4E2D8B1F055D4E4FBE44"/>
        <w:category>
          <w:name w:val="General"/>
          <w:gallery w:val="placeholder"/>
        </w:category>
        <w:types>
          <w:type w:val="bbPlcHdr"/>
        </w:types>
        <w:behaviors>
          <w:behavior w:val="content"/>
        </w:behaviors>
        <w:guid w:val="{4D8FCBB6-94A6-4EDD-B846-ECE4A6FFACD8}"/>
      </w:docPartPr>
      <w:docPartBody>
        <w:p w:rsidR="00000000" w:rsidRDefault="007911C8">
          <w:pPr>
            <w:pStyle w:val="7346E1D8250A4E2D8B1F055D4E4FBE44"/>
          </w:pPr>
          <w:r w:rsidRPr="00FB1144">
            <w:rPr>
              <w:rStyle w:val="PlaceholderText"/>
            </w:rPr>
            <w:t>Click here to enter text.</w:t>
          </w:r>
        </w:p>
      </w:docPartBody>
    </w:docPart>
    <w:docPart>
      <w:docPartPr>
        <w:name w:val="DB84963FF5324F6DAFEC6EE14A6D6AE3"/>
        <w:category>
          <w:name w:val="General"/>
          <w:gallery w:val="placeholder"/>
        </w:category>
        <w:types>
          <w:type w:val="bbPlcHdr"/>
        </w:types>
        <w:behaviors>
          <w:behavior w:val="content"/>
        </w:behaviors>
        <w:guid w:val="{12E83A05-5743-4F3D-8697-D2EC59005ABA}"/>
      </w:docPartPr>
      <w:docPartBody>
        <w:p w:rsidR="00000000" w:rsidRDefault="007911C8">
          <w:pPr>
            <w:pStyle w:val="DB84963FF5324F6DAFEC6EE14A6D6AE3"/>
          </w:pPr>
          <w:r w:rsidRPr="00FB1144">
            <w:rPr>
              <w:rStyle w:val="PlaceholderText"/>
            </w:rPr>
            <w:t>Click here to enter text.</w:t>
          </w:r>
        </w:p>
      </w:docPartBody>
    </w:docPart>
    <w:docPart>
      <w:docPartPr>
        <w:name w:val="25762397ECB34EF7A476A5AA20E1664A"/>
        <w:category>
          <w:name w:val="General"/>
          <w:gallery w:val="placeholder"/>
        </w:category>
        <w:types>
          <w:type w:val="bbPlcHdr"/>
        </w:types>
        <w:behaviors>
          <w:behavior w:val="content"/>
        </w:behaviors>
        <w:guid w:val="{C97A418F-238E-4F35-A0D6-26A5AAE8B17D}"/>
      </w:docPartPr>
      <w:docPartBody>
        <w:p w:rsidR="00000000" w:rsidRDefault="007911C8">
          <w:pPr>
            <w:pStyle w:val="25762397ECB34EF7A476A5AA20E1664A"/>
          </w:pPr>
          <w:r w:rsidRPr="00FB1144">
            <w:rPr>
              <w:rStyle w:val="PlaceholderText"/>
            </w:rPr>
            <w:t>Click here to enter text.</w:t>
          </w:r>
        </w:p>
      </w:docPartBody>
    </w:docPart>
    <w:docPart>
      <w:docPartPr>
        <w:name w:val="B21AFB90F06940938D3526DC0011FAFF"/>
        <w:category>
          <w:name w:val="General"/>
          <w:gallery w:val="placeholder"/>
        </w:category>
        <w:types>
          <w:type w:val="bbPlcHdr"/>
        </w:types>
        <w:behaviors>
          <w:behavior w:val="content"/>
        </w:behaviors>
        <w:guid w:val="{8C469D6D-8737-4D04-BB87-E8F76893C222}"/>
      </w:docPartPr>
      <w:docPartBody>
        <w:p w:rsidR="00000000" w:rsidRDefault="007911C8">
          <w:pPr>
            <w:pStyle w:val="B21AFB90F06940938D3526DC0011FAFF"/>
          </w:pPr>
          <w:r w:rsidRPr="00FB1144">
            <w:rPr>
              <w:rStyle w:val="PlaceholderText"/>
            </w:rPr>
            <w:t>Click here to enter text.</w:t>
          </w:r>
        </w:p>
      </w:docPartBody>
    </w:docPart>
    <w:docPart>
      <w:docPartPr>
        <w:name w:val="A5D797A272084587BAD0BB9B7B7463F4"/>
        <w:category>
          <w:name w:val="General"/>
          <w:gallery w:val="placeholder"/>
        </w:category>
        <w:types>
          <w:type w:val="bbPlcHdr"/>
        </w:types>
        <w:behaviors>
          <w:behavior w:val="content"/>
        </w:behaviors>
        <w:guid w:val="{6387DA74-8AA0-45F2-9F66-34EC3FDED493}"/>
      </w:docPartPr>
      <w:docPartBody>
        <w:p w:rsidR="00000000" w:rsidRDefault="007911C8">
          <w:pPr>
            <w:pStyle w:val="A5D797A272084587BAD0BB9B7B7463F4"/>
          </w:pPr>
          <w:r w:rsidRPr="00FB1144">
            <w:rPr>
              <w:rStyle w:val="PlaceholderText"/>
            </w:rPr>
            <w:t>Click here to enter text.</w:t>
          </w:r>
        </w:p>
      </w:docPartBody>
    </w:docPart>
    <w:docPart>
      <w:docPartPr>
        <w:name w:val="1D1DD2EE9E62498E9BD7D8554D169145"/>
        <w:category>
          <w:name w:val="General"/>
          <w:gallery w:val="placeholder"/>
        </w:category>
        <w:types>
          <w:type w:val="bbPlcHdr"/>
        </w:types>
        <w:behaviors>
          <w:behavior w:val="content"/>
        </w:behaviors>
        <w:guid w:val="{2697A0B1-6E7E-4F79-83FF-1461E1D54C78}"/>
      </w:docPartPr>
      <w:docPartBody>
        <w:p w:rsidR="00000000" w:rsidRDefault="007911C8">
          <w:pPr>
            <w:pStyle w:val="1D1DD2EE9E62498E9BD7D8554D169145"/>
          </w:pPr>
          <w:r w:rsidRPr="00FB1144">
            <w:rPr>
              <w:rStyle w:val="PlaceholderText"/>
            </w:rPr>
            <w:t>Click here to enter text.</w:t>
          </w:r>
        </w:p>
      </w:docPartBody>
    </w:docPart>
    <w:docPart>
      <w:docPartPr>
        <w:name w:val="A9C0854F3CDB4C70B33559A48EFD1712"/>
        <w:category>
          <w:name w:val="General"/>
          <w:gallery w:val="placeholder"/>
        </w:category>
        <w:types>
          <w:type w:val="bbPlcHdr"/>
        </w:types>
        <w:behaviors>
          <w:behavior w:val="content"/>
        </w:behaviors>
        <w:guid w:val="{39609C25-EF9A-4629-9154-8B575DF44910}"/>
      </w:docPartPr>
      <w:docPartBody>
        <w:p w:rsidR="00000000" w:rsidRDefault="007911C8" w:rsidP="007911C8">
          <w:pPr>
            <w:pStyle w:val="A9C0854F3CDB4C70B33559A48EFD1712"/>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C8"/>
    <w:rsid w:val="0079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1C8"/>
    <w:rPr>
      <w:color w:val="808080"/>
    </w:rPr>
  </w:style>
  <w:style w:type="paragraph" w:customStyle="1" w:styleId="B9A10E61603F4216AC3C362B7FA3C58A">
    <w:name w:val="B9A10E61603F4216AC3C362B7FA3C58A"/>
  </w:style>
  <w:style w:type="paragraph" w:customStyle="1" w:styleId="4DB23536C11F49239CD7903B5734253C">
    <w:name w:val="4DB23536C11F49239CD7903B5734253C"/>
  </w:style>
  <w:style w:type="paragraph" w:customStyle="1" w:styleId="887742111962489B90C82A9DECC4DF41">
    <w:name w:val="887742111962489B90C82A9DECC4DF41"/>
  </w:style>
  <w:style w:type="paragraph" w:customStyle="1" w:styleId="365E0C6DA71D4BDBB688152A87C3FBEC">
    <w:name w:val="365E0C6DA71D4BDBB688152A87C3FBEC"/>
  </w:style>
  <w:style w:type="paragraph" w:customStyle="1" w:styleId="EF775F19D8064C02A236CD103DEA244A">
    <w:name w:val="EF775F19D8064C02A236CD103DEA244A"/>
  </w:style>
  <w:style w:type="paragraph" w:customStyle="1" w:styleId="4266D6DFC5B94CB6A0AC8DD5855FD9CB">
    <w:name w:val="4266D6DFC5B94CB6A0AC8DD5855FD9CB"/>
  </w:style>
  <w:style w:type="paragraph" w:customStyle="1" w:styleId="97826E6245A949EC91BB0870298056FC">
    <w:name w:val="97826E6245A949EC91BB0870298056FC"/>
  </w:style>
  <w:style w:type="paragraph" w:customStyle="1" w:styleId="833358A5CF3D4F3483E35CD8B4469BE6">
    <w:name w:val="833358A5CF3D4F3483E35CD8B4469BE6"/>
  </w:style>
  <w:style w:type="paragraph" w:customStyle="1" w:styleId="4CE556973B38493FB09238BB0E62DB39">
    <w:name w:val="4CE556973B38493FB09238BB0E62DB39"/>
  </w:style>
  <w:style w:type="paragraph" w:customStyle="1" w:styleId="64FCE5756897443DA13F4E5E9B255079">
    <w:name w:val="64FCE5756897443DA13F4E5E9B255079"/>
  </w:style>
  <w:style w:type="paragraph" w:customStyle="1" w:styleId="1BD096D64DA14C2CAC50009F38FAE4EC">
    <w:name w:val="1BD096D64DA14C2CAC50009F38FAE4EC"/>
  </w:style>
  <w:style w:type="paragraph" w:customStyle="1" w:styleId="721ECB56964F41E6963FFAFB986686B0">
    <w:name w:val="721ECB56964F41E6963FFAFB986686B0"/>
  </w:style>
  <w:style w:type="paragraph" w:customStyle="1" w:styleId="0FC6941CAEFA4AD69BA4EB18CC58CD15">
    <w:name w:val="0FC6941CAEFA4AD69BA4EB18CC58CD15"/>
  </w:style>
  <w:style w:type="paragraph" w:customStyle="1" w:styleId="7346E1D8250A4E2D8B1F055D4E4FBE44">
    <w:name w:val="7346E1D8250A4E2D8B1F055D4E4FBE44"/>
  </w:style>
  <w:style w:type="paragraph" w:customStyle="1" w:styleId="DB84963FF5324F6DAFEC6EE14A6D6AE3">
    <w:name w:val="DB84963FF5324F6DAFEC6EE14A6D6AE3"/>
  </w:style>
  <w:style w:type="paragraph" w:customStyle="1" w:styleId="25762397ECB34EF7A476A5AA20E1664A">
    <w:name w:val="25762397ECB34EF7A476A5AA20E1664A"/>
  </w:style>
  <w:style w:type="paragraph" w:customStyle="1" w:styleId="B21AFB90F06940938D3526DC0011FAFF">
    <w:name w:val="B21AFB90F06940938D3526DC0011FAFF"/>
  </w:style>
  <w:style w:type="paragraph" w:customStyle="1" w:styleId="A5D797A272084587BAD0BB9B7B7463F4">
    <w:name w:val="A5D797A272084587BAD0BB9B7B7463F4"/>
  </w:style>
  <w:style w:type="paragraph" w:customStyle="1" w:styleId="1D1DD2EE9E62498E9BD7D8554D169145">
    <w:name w:val="1D1DD2EE9E62498E9BD7D8554D169145"/>
  </w:style>
  <w:style w:type="paragraph" w:customStyle="1" w:styleId="A9C0854F3CDB4C70B33559A48EFD1712">
    <w:name w:val="A9C0854F3CDB4C70B33559A48EFD1712"/>
    <w:rsid w:val="00791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Emma West</DisplayName>
        <AccountId>342</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CB16B05-0E82-4106-AEEF-61D25275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2021-06-07 Levelling Up CRB</Template>
  <TotalTime>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Emma West</dc:creator>
  <cp:keywords/>
  <dc:description/>
  <cp:lastModifiedBy>Emma West</cp:lastModifiedBy>
  <cp:revision>1</cp:revision>
  <dcterms:created xsi:type="dcterms:W3CDTF">2021-06-09T10:35:00Z</dcterms:created>
  <dcterms:modified xsi:type="dcterms:W3CDTF">2021-06-09T10:36:00Z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